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required that all escaped slaves were, upon capture, to be returned to their masters and that officials and citizens of free states had to cooperate in this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 or means of sealing off a place to prevent goods or people from entering or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Northerner who moved to the South after the American Civil War, during the Reconstruction era (1865–1877)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murder (an important person) in a surprise attack for political or religious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take over, especially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thing that slaves commonly picked, and got sores on their 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16th president: on the penny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effort by Congress to defuse the sectional and political rivalries triggered by the request of Missouri late in 1819 for admission as a state in which slavery would be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Supreme Court ruled that Americans of African descent, whether free or slave, were not American citizens and could not sue in federal court. 1857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historic town in Jefferson County in west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fact or process of being set free from legal, social, or political restrictions; liberation.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 was originally formed by seven slave states in the Lower South region of the United States whose regional economy was mostly dependent upon agriculture, particularly cotton, and a plantation system that relied upon the labor of African-American slaves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fought from 1861 to 1865 to determine the survival of the Union or independence for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American politician who was at U.S. Representative and Senator from Mississippi, the 23rd U.S. Secretary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road where slaves went to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piece of land (or water) usually in a tropical or semitropical area where one crop is specifically planted for widespread commercial sale and usually tended by resident laborers.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favors the abolition of a practice or institution, especially capital punishment or (formerly)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united or joined.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which there is no slaves, and its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Southern whites who supported Reconstruction and the Republican Party, after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American abolitionist who believed armed insurrection was the only way to overthrow the institution of slavery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watches the slaves, so they wont run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public or official announcement, especially one dealing with a matter of great importance.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arrangment where you own someone and they work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National monument in Charleston,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withdraw formally from membership in a federal union, an alliance, or a political or religious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person whose crazy and does not follow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former slave who has been released from slavery, usually by legal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the production of goods or services within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person who lives in, or is from, the US. baseball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crossword</dc:title>
  <dcterms:created xsi:type="dcterms:W3CDTF">2021-10-11T09:01:47Z</dcterms:created>
  <dcterms:modified xsi:type="dcterms:W3CDTF">2021-10-11T09:01:47Z</dcterms:modified>
</cp:coreProperties>
</file>