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forensics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determined methods of using blood type as a means of identification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developed a system for toxicology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fictional character developed by Sir Arthur Conan Doyle; used a great deal of forensic detection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the system for firearms examination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created the system for document examination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Developed the 1st police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system for personal identification through body measurements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developed a system for personal identification through body measurements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director of the FBI: Organized the 1st FBI Crime Lab in 1932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detection of poisons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developed 1st fingerprint identification system</w:t>
            </w:r>
          </w:p>
        </w:tc>
      </w:tr>
    </w:tbl>
    <w:p>
      <w:pPr>
        <w:pStyle w:val="WordBankMedium"/>
      </w:pPr>
      <w:r>
        <w:t xml:space="preserve">   Sherlock Holmes    </w:t>
      </w:r>
      <w:r>
        <w:t xml:space="preserve">   Francis Galton    </w:t>
      </w:r>
      <w:r>
        <w:t xml:space="preserve">   Leone Lattes    </w:t>
      </w:r>
      <w:r>
        <w:t xml:space="preserve">   Calvin Goddard    </w:t>
      </w:r>
      <w:r>
        <w:t xml:space="preserve">   Albert Osborn    </w:t>
      </w:r>
      <w:r>
        <w:t xml:space="preserve">   Edmund Locard    </w:t>
      </w:r>
      <w:r>
        <w:t xml:space="preserve">   J. Edgar Hoover    </w:t>
      </w:r>
      <w:r>
        <w:t xml:space="preserve">   toxicology    </w:t>
      </w:r>
      <w:r>
        <w:t xml:space="preserve">   Mathieu Orfila    </w:t>
      </w:r>
      <w:r>
        <w:t xml:space="preserve">   Alphonse Bertillon    </w:t>
      </w:r>
      <w:r>
        <w:t xml:space="preserve">   anthropometry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forensics</dc:title>
  <dcterms:created xsi:type="dcterms:W3CDTF">2021-10-11T09:03:36Z</dcterms:created>
  <dcterms:modified xsi:type="dcterms:W3CDTF">2021-10-11T09:03:36Z</dcterms:modified>
</cp:coreProperties>
</file>