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contiinents    </w:t>
      </w:r>
      <w:r>
        <w:t xml:space="preserve">   curator    </w:t>
      </w:r>
      <w:r>
        <w:t xml:space="preserve">   museum    </w:t>
      </w:r>
      <w:r>
        <w:t xml:space="preserve">   writing    </w:t>
      </w:r>
      <w:r>
        <w:t xml:space="preserve">   artifacts    </w:t>
      </w:r>
      <w:r>
        <w:t xml:space="preserve">   culture    </w:t>
      </w:r>
      <w:r>
        <w:t xml:space="preserve">   decade    </w:t>
      </w:r>
      <w:r>
        <w:t xml:space="preserve">   document    </w:t>
      </w:r>
      <w:r>
        <w:t xml:space="preserve">   record    </w:t>
      </w:r>
      <w:r>
        <w:t xml:space="preserve">   legend    </w:t>
      </w:r>
      <w:r>
        <w:t xml:space="preserve">   event    </w:t>
      </w:r>
      <w:r>
        <w:t xml:space="preserve">   archaeologist    </w:t>
      </w:r>
      <w:r>
        <w:t xml:space="preserve">   colonial    </w:t>
      </w:r>
      <w:r>
        <w:t xml:space="preserve">   prehistoric    </w:t>
      </w:r>
      <w:r>
        <w:t xml:space="preserve">   century    </w:t>
      </w:r>
      <w:r>
        <w:t xml:space="preserve">   conflict    </w:t>
      </w:r>
      <w:r>
        <w:t xml:space="preserve">   study    </w:t>
      </w:r>
      <w:r>
        <w:t xml:space="preserve">   timeline    </w:t>
      </w:r>
      <w:r>
        <w:t xml:space="preserve">   past    </w:t>
      </w:r>
      <w:r>
        <w:t xml:space="preserve">   changes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terms</dc:title>
  <dcterms:created xsi:type="dcterms:W3CDTF">2021-10-11T09:03:37Z</dcterms:created>
  <dcterms:modified xsi:type="dcterms:W3CDTF">2021-10-11T09:03:37Z</dcterms:modified>
</cp:coreProperties>
</file>