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thomas hooker    </w:t>
      </w:r>
      <w:r>
        <w:t xml:space="preserve">   george mason    </w:t>
      </w:r>
      <w:r>
        <w:t xml:space="preserve">   samuel adams    </w:t>
      </w:r>
      <w:r>
        <w:t xml:space="preserve">   horace mann    </w:t>
      </w:r>
      <w:r>
        <w:t xml:space="preserve">   george washington    </w:t>
      </w:r>
      <w:r>
        <w:t xml:space="preserve">   john brown    </w:t>
      </w:r>
      <w:r>
        <w:t xml:space="preserve">   marquis de lafayette    </w:t>
      </w:r>
      <w:r>
        <w:t xml:space="preserve">   henry davis thoreau    </w:t>
      </w:r>
      <w:r>
        <w:t xml:space="preserve">   ulysses s. grant    </w:t>
      </w:r>
      <w:r>
        <w:t xml:space="preserve">   james madison    </w:t>
      </w:r>
      <w:r>
        <w:t xml:space="preserve">   hiram rhodes revels    </w:t>
      </w:r>
      <w:r>
        <w:t xml:space="preserve">   robert e. lee    </w:t>
      </w:r>
      <w:r>
        <w:t xml:space="preserve">   harriett beecher stowe    </w:t>
      </w:r>
      <w:r>
        <w:t xml:space="preserve">   king george third    </w:t>
      </w:r>
      <w:r>
        <w:t xml:space="preserve">   Susan b. anthony    </w:t>
      </w:r>
      <w:r>
        <w:t xml:space="preserve">   john locke    </w:t>
      </w:r>
      <w:r>
        <w:t xml:space="preserve">   Abraham lincoln    </w:t>
      </w:r>
      <w:r>
        <w:t xml:space="preserve">   Phillip bazaar    </w:t>
      </w:r>
      <w:r>
        <w:t xml:space="preserve">   Crispus atticks    </w:t>
      </w:r>
      <w:r>
        <w:t xml:space="preserve">   William carney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word search</dc:title>
  <dcterms:created xsi:type="dcterms:W3CDTF">2021-10-11T09:05:01Z</dcterms:created>
  <dcterms:modified xsi:type="dcterms:W3CDTF">2021-10-11T09:05:01Z</dcterms:modified>
</cp:coreProperties>
</file>