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Gretzky    </w:t>
      </w:r>
      <w:r>
        <w:t xml:space="preserve">   wrist shot    </w:t>
      </w:r>
      <w:r>
        <w:t xml:space="preserve">   shove    </w:t>
      </w:r>
      <w:r>
        <w:t xml:space="preserve">   skates    </w:t>
      </w:r>
      <w:r>
        <w:t xml:space="preserve">   Kerkwood    </w:t>
      </w:r>
      <w:r>
        <w:t xml:space="preserve">   oshie    </w:t>
      </w:r>
      <w:r>
        <w:t xml:space="preserve">   blues    </w:t>
      </w:r>
      <w:r>
        <w:t xml:space="preserve">   puck    </w:t>
      </w:r>
      <w:r>
        <w:t xml:space="preserve">   stick    </w:t>
      </w:r>
      <w:r>
        <w:t xml:space="preserve">   coach    </w:t>
      </w:r>
      <w:r>
        <w:t xml:space="preserve">   rink    </w:t>
      </w:r>
      <w:r>
        <w:t xml:space="preserve">   gloves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hockey!</dc:title>
  <dcterms:created xsi:type="dcterms:W3CDTF">2021-10-11T09:04:58Z</dcterms:created>
  <dcterms:modified xsi:type="dcterms:W3CDTF">2021-10-11T09:04:58Z</dcterms:modified>
</cp:coreProperties>
</file>