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hollyoakssss characterssss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mercedes    </w:t>
      </w:r>
      <w:r>
        <w:t xml:space="preserve">   leela    </w:t>
      </w:r>
      <w:r>
        <w:t xml:space="preserve">   cameron    </w:t>
      </w:r>
      <w:r>
        <w:t xml:space="preserve">   neeta    </w:t>
      </w:r>
      <w:r>
        <w:t xml:space="preserve">   alfie    </w:t>
      </w:r>
      <w:r>
        <w:t xml:space="preserve">   ben    </w:t>
      </w:r>
      <w:r>
        <w:t xml:space="preserve">   darren    </w:t>
      </w:r>
      <w:r>
        <w:t xml:space="preserve">   diane    </w:t>
      </w:r>
      <w:r>
        <w:t xml:space="preserve">   dirk    </w:t>
      </w:r>
      <w:r>
        <w:t xml:space="preserve">   maxine    </w:t>
      </w:r>
      <w:r>
        <w:t xml:space="preserve">   nico    </w:t>
      </w:r>
      <w:r>
        <w:t xml:space="preserve">   robbie    </w:t>
      </w:r>
      <w:r>
        <w:t xml:space="preserve">   sonia    </w:t>
      </w:r>
      <w:r>
        <w:t xml:space="preserve">   ste    </w:t>
      </w:r>
      <w:r>
        <w:t xml:space="preserve">   theresa    </w:t>
      </w:r>
      <w:r>
        <w:t xml:space="preserve">   zack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hollyoakssss characterssss</dc:title>
  <dcterms:created xsi:type="dcterms:W3CDTF">2021-10-11T09:08:15Z</dcterms:created>
  <dcterms:modified xsi:type="dcterms:W3CDTF">2021-10-11T09:08:15Z</dcterms:modified>
</cp:coreProperties>
</file>