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holocaust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Walled off section of cities where Jews were forced to live.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Term used by the Nazis during World War II. Plan to fully exterminate European Jews.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first concentration camp; it's first prisoners arrived in March, 1933.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Gypsies, Jehovah Witnesses, Communists, Handicapped, Criminals, and other Undesireables.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November 9th, 1938. "Night of Broken Glass".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"Mobile death squads" of the SS which had the task to seek out and kill Jews and other undesireables.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mass killing of European Jews and other groups by the Nazis during WWII.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Process where incoming prisoners in the death camps would either be selected for slave labor or for the gas chamber.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symbol Jews were forced to wear to identify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Place where prisoners were forced to perform slave labor under harsh condidtions. Many of them died.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Doctrine used by the Nazis declaring that the Aryans were the master race.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Most of these were located in Poland. Their main task was to kill all of the Jews and undesireables.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sign at the entrance of many camps. It translates to, "Work sets you free".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poison gas that was used to kill hundreds of the Jews inside the gas chambers.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most notorious of death camps which was located in Poland, over one million died in the gas chambers located 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Laws that were passed to deprive Jews of their basic rights.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Defense corps, an elite guard formed from the storm troopers, under the command of Heinrich Himmler.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holocaust</dc:title>
  <dcterms:created xsi:type="dcterms:W3CDTF">2021-10-11T09:08:06Z</dcterms:created>
  <dcterms:modified xsi:type="dcterms:W3CDTF">2021-10-11T09:08:06Z</dcterms:modified>
</cp:coreProperties>
</file>