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 ec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Competition for the love and attention of parents is___.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 is the process families go through as they grow and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 stage in which teens and young adults begin to leave family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parent raises the children is what type of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 stage begins with a couple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_____ family that takes care of children on a short term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group of people who have developed patterns of relationships from being around one another?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belief in quality of others?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 of years between siblings.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an expected pattern of behavior?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brother or sister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is a custom passed from one generation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everything that defines the identity of a specific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which stage are new members added to the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 stage allows parents to focus on being a couple once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stage, people have time to reflect on the past and share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 family consists of a mother father and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Ways if relating to other people is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home children have left to be on their own is 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comprehension of what someone says or does?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ec</dc:title>
  <dcterms:created xsi:type="dcterms:W3CDTF">2021-10-11T09:09:22Z</dcterms:created>
  <dcterms:modified xsi:type="dcterms:W3CDTF">2021-10-11T09:09:22Z</dcterms:modified>
</cp:coreProperties>
</file>