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home things (even words)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    </w:t>
      </w:r>
      <w:r>
        <w:t xml:space="preserve">   ssfsfgdgf    </w:t>
      </w:r>
      <w:r>
        <w:t xml:space="preserve">   gffgfgfgssfgsgfggf    </w:t>
      </w:r>
      <w:r>
        <w:t xml:space="preserve">   gsfsgsfsfsfssf    </w:t>
      </w:r>
      <w:r>
        <w:t xml:space="preserve">   fffafdfsdfdsfdd    </w:t>
      </w:r>
      <w:r>
        <w:t xml:space="preserve">   dffdfdaf    </w:t>
      </w:r>
      <w:r>
        <w:t xml:space="preserve">   AS'ASsfADFDf    </w:t>
      </w:r>
      <w:r>
        <w:t xml:space="preserve">   wdpkfvosdkfdx;DKF    </w:t>
      </w:r>
      <w:r>
        <w:t xml:space="preserve">   dkgojfivhs    </w:t>
      </w:r>
      <w:r>
        <w:t xml:space="preserve">   thatjoifjsg    </w:t>
      </w:r>
      <w:r>
        <w:t xml:space="preserve">   what i say is what you say i    </w:t>
      </w:r>
      <w:r>
        <w:t xml:space="preserve">   garage    </w:t>
      </w:r>
      <w:r>
        <w:t xml:space="preserve">   parents    </w:t>
      </w:r>
      <w:r>
        <w:t xml:space="preserve">   dining room    </w:t>
      </w:r>
      <w:r>
        <w:t xml:space="preserve">   washing machine    </w:t>
      </w:r>
      <w:r>
        <w:t xml:space="preserve">   sofa    </w:t>
      </w:r>
      <w:r>
        <w:t xml:space="preserve">   furniture    </w:t>
      </w:r>
      <w:r>
        <w:t xml:space="preserve">   hallway    </w:t>
      </w:r>
      <w:r>
        <w:t xml:space="preserve">   doors    </w:t>
      </w:r>
      <w:r>
        <w:t xml:space="preserve">   toys room    </w:t>
      </w:r>
      <w:r>
        <w:t xml:space="preserve">   dish washer    </w:t>
      </w:r>
      <w:r>
        <w:t xml:space="preserve">   oven    </w:t>
      </w:r>
      <w:r>
        <w:t xml:space="preserve">   closet    </w:t>
      </w:r>
      <w:r>
        <w:t xml:space="preserve">   changing room    </w:t>
      </w:r>
      <w:r>
        <w:t xml:space="preserve">   outlets    </w:t>
      </w:r>
      <w:r>
        <w:t xml:space="preserve">   plugs    </w:t>
      </w:r>
      <w:r>
        <w:t xml:space="preserve">   air conditioner    </w:t>
      </w:r>
      <w:r>
        <w:t xml:space="preserve">   fire place    </w:t>
      </w:r>
      <w:r>
        <w:t xml:space="preserve">   parents room    </w:t>
      </w:r>
      <w:r>
        <w:t xml:space="preserve">   master room    </w:t>
      </w:r>
      <w:r>
        <w:t xml:space="preserve">   kitchen    </w:t>
      </w:r>
      <w:r>
        <w:t xml:space="preserve">   living room    </w:t>
      </w:r>
      <w:r>
        <w:t xml:space="preserve">   kids room    </w:t>
      </w:r>
      <w:r>
        <w:t xml:space="preserve">   guest room    </w:t>
      </w:r>
      <w:r>
        <w:t xml:space="preserve">   blankets    </w:t>
      </w:r>
      <w:r>
        <w:t xml:space="preserve">   pillows    </w:t>
      </w:r>
      <w:r>
        <w:t xml:space="preserve">   drawers    </w:t>
      </w:r>
      <w:r>
        <w:t xml:space="preserve">   curtains    </w:t>
      </w:r>
      <w:r>
        <w:t xml:space="preserve">   fans    </w:t>
      </w:r>
      <w:r>
        <w:t xml:space="preserve">   lights    </w:t>
      </w:r>
      <w:r>
        <w:t xml:space="preserve">   carpet    </w:t>
      </w:r>
      <w:r>
        <w:t xml:space="preserve">   balcony    </w:t>
      </w:r>
      <w:r>
        <w:t xml:space="preserve">   stove    </w:t>
      </w:r>
      <w:r>
        <w:t xml:space="preserve">   basin    </w:t>
      </w:r>
      <w:r>
        <w:t xml:space="preserve">   beds    </w:t>
      </w:r>
      <w:r>
        <w:t xml:space="preserve">   walls    </w:t>
      </w:r>
      <w:r>
        <w:t xml:space="preserve">   ceiling    </w:t>
      </w:r>
      <w:r>
        <w:t xml:space="preserve">   floor    </w:t>
      </w:r>
      <w:r>
        <w:t xml:space="preserve">   cooking needs    </w:t>
      </w:r>
      <w:r>
        <w:t xml:space="preserve">   television    </w:t>
      </w:r>
      <w:r>
        <w:t xml:space="preserve">   toilet    </w:t>
      </w:r>
      <w:r>
        <w:t xml:space="preserve">   refrigerator    </w:t>
      </w:r>
      <w:r>
        <w:t xml:space="preserve">   cupboards    </w:t>
      </w:r>
      <w:r>
        <w:t xml:space="preserve">   table    </w:t>
      </w:r>
      <w:r>
        <w:t xml:space="preserve">   chairs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things (even words)</dc:title>
  <dcterms:created xsi:type="dcterms:W3CDTF">2021-10-11T09:10:56Z</dcterms:created>
  <dcterms:modified xsi:type="dcterms:W3CDTF">2021-10-11T09:10:56Z</dcterms:modified>
</cp:coreProperties>
</file>