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homework :[ YOU HAVE TO ACCOMPLISH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circle    </w:t>
      </w:r>
      <w:r>
        <w:t xml:space="preserve">   service    </w:t>
      </w:r>
      <w:r>
        <w:t xml:space="preserve">   perhaps    </w:t>
      </w:r>
      <w:r>
        <w:t xml:space="preserve">   mermaid    </w:t>
      </w:r>
      <w:r>
        <w:t xml:space="preserve">   certain    </w:t>
      </w:r>
      <w:r>
        <w:t xml:space="preserve">   dirty    </w:t>
      </w:r>
      <w:r>
        <w:t xml:space="preserve">   purpose    </w:t>
      </w:r>
      <w:r>
        <w:t xml:space="preserve">   thursday    </w:t>
      </w:r>
      <w:r>
        <w:t xml:space="preserve">   furnish    </w:t>
      </w:r>
      <w:r>
        <w:t xml:space="preserve">   turtle    </w:t>
      </w:r>
      <w:r>
        <w:t xml:space="preserve">   hurry    </w:t>
      </w:r>
      <w:r>
        <w:t xml:space="preserve">   merry    </w:t>
      </w:r>
      <w:r>
        <w:t xml:space="preserve">   perfect    </w:t>
      </w:r>
      <w:r>
        <w:t xml:space="preserve">   firmly    </w:t>
      </w:r>
      <w:r>
        <w:t xml:space="preserve">   during    </w:t>
      </w:r>
      <w:r>
        <w:t xml:space="preserve">   birdbath    </w:t>
      </w:r>
      <w:r>
        <w:t xml:space="preserve">   thirsty    </w:t>
      </w:r>
      <w:r>
        <w:t xml:space="preserve">   birthday    </w:t>
      </w:r>
      <w:r>
        <w:t xml:space="preserve">   further    </w:t>
      </w:r>
      <w:r>
        <w:t xml:space="preserve">   person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:[ YOU HAVE TO ACCOMPLISH</dc:title>
  <dcterms:created xsi:type="dcterms:W3CDTF">2021-10-11T09:12:04Z</dcterms:created>
  <dcterms:modified xsi:type="dcterms:W3CDTF">2021-10-11T09:12:04Z</dcterms:modified>
</cp:coreProperties>
</file>