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homework answer key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group of digits repeats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compact way to write numbers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sides that form a right angle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used to find a positive square root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is a graph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y=2x+1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y=12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1,4,9,16,25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right triangle that forms to points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tells how many times  the base is used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is the point of intersecion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process of including unites of measurement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are funchions with difrent rates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0.625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solve problems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constant ratio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Y=MX+B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 COORDINATE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two variables  and their relation 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digites repeat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is the horizontal 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two sets of data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common factor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is sides oppsite of a right angle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one number multiplied by its self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answer key</dc:title>
  <dcterms:created xsi:type="dcterms:W3CDTF">2021-10-11T09:11:29Z</dcterms:created>
  <dcterms:modified xsi:type="dcterms:W3CDTF">2021-10-11T09:11:29Z</dcterms:modified>
</cp:coreProperties>
</file>