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homework sheet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bac    </w:t>
      </w:r>
      <w:r>
        <w:t xml:space="preserve">   but    </w:t>
      </w:r>
      <w:r>
        <w:t xml:space="preserve">   butea    </w:t>
      </w:r>
      <w:r>
        <w:t xml:space="preserve">   eoc    </w:t>
      </w:r>
      <w:r>
        <w:t xml:space="preserve">   farah reda    </w:t>
      </w:r>
      <w:r>
        <w:t xml:space="preserve">   fish    </w:t>
      </w:r>
      <w:r>
        <w:t xml:space="preserve">   hoc    </w:t>
      </w:r>
      <w:r>
        <w:t xml:space="preserve">   kab    </w:t>
      </w:r>
      <w:r>
        <w:t xml:space="preserve">   lasha    </w:t>
      </w:r>
      <w:r>
        <w:t xml:space="preserve">   nag    </w:t>
      </w:r>
      <w:r>
        <w:t xml:space="preserve">   nar    </w:t>
      </w:r>
      <w:r>
        <w:t xml:space="preserve">   nastu    </w:t>
      </w:r>
      <w:r>
        <w:t xml:space="preserve">   rome    </w:t>
      </w:r>
      <w:r>
        <w:t xml:space="preserve">   she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sheet</dc:title>
  <dcterms:created xsi:type="dcterms:W3CDTF">2021-10-11T09:12:31Z</dcterms:created>
  <dcterms:modified xsi:type="dcterms:W3CDTF">2021-10-11T09:12:31Z</dcterms:modified>
</cp:coreProperties>
</file>