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homophones   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buy    </w:t>
      </w:r>
      <w:r>
        <w:t xml:space="preserve">   by    </w:t>
      </w:r>
      <w:r>
        <w:t xml:space="preserve">   bye    </w:t>
      </w:r>
      <w:r>
        <w:t xml:space="preserve">   cent    </w:t>
      </w:r>
      <w:r>
        <w:t xml:space="preserve">   paw    </w:t>
      </w:r>
      <w:r>
        <w:t xml:space="preserve">   poor    </w:t>
      </w:r>
      <w:r>
        <w:t xml:space="preserve">   pore    </w:t>
      </w:r>
      <w:r>
        <w:t xml:space="preserve">   pour    </w:t>
      </w:r>
      <w:r>
        <w:t xml:space="preserve">   scent    </w:t>
      </w:r>
      <w:r>
        <w:t xml:space="preserve">   sent    </w:t>
      </w:r>
      <w:r>
        <w:t xml:space="preserve">   sew    </w:t>
      </w:r>
      <w:r>
        <w:t xml:space="preserve">   so    </w:t>
      </w:r>
      <w:r>
        <w:t xml:space="preserve">   sow    </w:t>
      </w:r>
      <w:r>
        <w:t xml:space="preserve">   to    </w:t>
      </w:r>
      <w:r>
        <w:t xml:space="preserve">   too    </w:t>
      </w:r>
      <w:r>
        <w:t xml:space="preserve">   two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       </dc:title>
  <dcterms:created xsi:type="dcterms:W3CDTF">2021-10-11T09:12:13Z</dcterms:created>
  <dcterms:modified xsi:type="dcterms:W3CDTF">2021-10-11T09:12:13Z</dcterms:modified>
</cp:coreProperties>
</file>