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homophones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knight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flower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blew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paws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pause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knew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two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buy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</dc:title>
  <dcterms:created xsi:type="dcterms:W3CDTF">2022-01-27T03:36:13Z</dcterms:created>
  <dcterms:modified xsi:type="dcterms:W3CDTF">2022-01-27T03:36:13Z</dcterms:modified>
</cp:coreProperties>
</file>