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homophones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ate    </w:t>
      </w:r>
      <w:r>
        <w:t xml:space="preserve">   blew    </w:t>
      </w:r>
      <w:r>
        <w:t xml:space="preserve">   blue    </w:t>
      </w:r>
      <w:r>
        <w:t xml:space="preserve">   buy    </w:t>
      </w:r>
      <w:r>
        <w:t xml:space="preserve">   by    </w:t>
      </w:r>
      <w:r>
        <w:t xml:space="preserve">   bye    </w:t>
      </w:r>
      <w:r>
        <w:t xml:space="preserve">   chilli    </w:t>
      </w:r>
      <w:r>
        <w:t xml:space="preserve">   chilly    </w:t>
      </w:r>
      <w:r>
        <w:t xml:space="preserve">   dear    </w:t>
      </w:r>
      <w:r>
        <w:t xml:space="preserve">   deer    </w:t>
      </w:r>
      <w:r>
        <w:t xml:space="preserve">   dew    </w:t>
      </w:r>
      <w:r>
        <w:t xml:space="preserve">   due    </w:t>
      </w:r>
      <w:r>
        <w:t xml:space="preserve">   eight    </w:t>
      </w:r>
      <w:r>
        <w:t xml:space="preserve">   flew    </w:t>
      </w:r>
      <w:r>
        <w:t xml:space="preserve">   flue    </w:t>
      </w:r>
      <w:r>
        <w:t xml:space="preserve">   hair    </w:t>
      </w:r>
      <w:r>
        <w:t xml:space="preserve">   hare    </w:t>
      </w:r>
      <w:r>
        <w:t xml:space="preserve">   hi    </w:t>
      </w:r>
      <w:r>
        <w:t xml:space="preserve">   high    </w:t>
      </w:r>
      <w:r>
        <w:t xml:space="preserve">   knight    </w:t>
      </w:r>
      <w:r>
        <w:t xml:space="preserve">   know    </w:t>
      </w:r>
      <w:r>
        <w:t xml:space="preserve">   made    </w:t>
      </w:r>
      <w:r>
        <w:t xml:space="preserve">   maid    </w:t>
      </w:r>
      <w:r>
        <w:t xml:space="preserve">   meat    </w:t>
      </w:r>
      <w:r>
        <w:t xml:space="preserve">   meet    </w:t>
      </w:r>
      <w:r>
        <w:t xml:space="preserve">   night    </w:t>
      </w:r>
      <w:r>
        <w:t xml:space="preserve">   no    </w:t>
      </w:r>
      <w:r>
        <w:t xml:space="preserve">   pair    </w:t>
      </w:r>
      <w:r>
        <w:t xml:space="preserve">   pear    </w:t>
      </w:r>
      <w:r>
        <w:t xml:space="preserve">   rain    </w:t>
      </w:r>
      <w:r>
        <w:t xml:space="preserve">   reign    </w:t>
      </w:r>
      <w:r>
        <w:t xml:space="preserve">   right    </w:t>
      </w:r>
      <w:r>
        <w:t xml:space="preserve">   their    </w:t>
      </w:r>
      <w:r>
        <w:t xml:space="preserve">   there    </w:t>
      </w:r>
      <w:r>
        <w:t xml:space="preserve">   theyre    </w:t>
      </w:r>
      <w:r>
        <w:t xml:space="preserve">   wait    </w:t>
      </w:r>
      <w:r>
        <w:t xml:space="preserve">   wale    </w:t>
      </w:r>
      <w:r>
        <w:t xml:space="preserve">   weight    </w:t>
      </w:r>
      <w:r>
        <w:t xml:space="preserve">   whale    </w:t>
      </w:r>
      <w:r>
        <w:t xml:space="preserve">   write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homophones</dc:title>
  <dcterms:created xsi:type="dcterms:W3CDTF">2021-10-11T09:12:21Z</dcterms:created>
  <dcterms:modified xsi:type="dcterms:W3CDTF">2021-10-11T09:12:21Z</dcterms:modified>
</cp:coreProperties>
</file>