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horror films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 quiet place    </w:t>
      </w:r>
      <w:r>
        <w:t xml:space="preserve">   alien    </w:t>
      </w:r>
      <w:r>
        <w:t xml:space="preserve">   annabelle    </w:t>
      </w:r>
      <w:r>
        <w:t xml:space="preserve">   candyman    </w:t>
      </w:r>
      <w:r>
        <w:t xml:space="preserve">   carrie    </w:t>
      </w:r>
      <w:r>
        <w:t xml:space="preserve">   child's Play    </w:t>
      </w:r>
      <w:r>
        <w:t xml:space="preserve">   cujo    </w:t>
      </w:r>
      <w:r>
        <w:t xml:space="preserve">   dawn of the dead    </w:t>
      </w:r>
      <w:r>
        <w:t xml:space="preserve">   evil dead    </w:t>
      </w:r>
      <w:r>
        <w:t xml:space="preserve">   exorcist    </w:t>
      </w:r>
      <w:r>
        <w:t xml:space="preserve">   final destination    </w:t>
      </w:r>
      <w:r>
        <w:t xml:space="preserve">   Friday thirteenth    </w:t>
      </w:r>
      <w:r>
        <w:t xml:space="preserve">   get out    </w:t>
      </w:r>
      <w:r>
        <w:t xml:space="preserve">   Halloween    </w:t>
      </w:r>
      <w:r>
        <w:t xml:space="preserve">   hellraiser    </w:t>
      </w:r>
      <w:r>
        <w:t xml:space="preserve">   hush    </w:t>
      </w:r>
      <w:r>
        <w:t xml:space="preserve">   it    </w:t>
      </w:r>
      <w:r>
        <w:t xml:space="preserve">   it follows    </w:t>
      </w:r>
      <w:r>
        <w:t xml:space="preserve">   jaws    </w:t>
      </w:r>
      <w:r>
        <w:t xml:space="preserve">   leprechaun    </w:t>
      </w:r>
      <w:r>
        <w:t xml:space="preserve">   mama    </w:t>
      </w:r>
      <w:r>
        <w:t xml:space="preserve">   misery    </w:t>
      </w:r>
      <w:r>
        <w:t xml:space="preserve">   Nightmare on elm street    </w:t>
      </w:r>
      <w:r>
        <w:t xml:space="preserve">   pet sematary    </w:t>
      </w:r>
      <w:r>
        <w:t xml:space="preserve">   saw    </w:t>
      </w:r>
      <w:r>
        <w:t xml:space="preserve">   scream    </w:t>
      </w:r>
      <w:r>
        <w:t xml:space="preserve">   shining    </w:t>
      </w:r>
      <w:r>
        <w:t xml:space="preserve">   sleepaway camp    </w:t>
      </w:r>
      <w:r>
        <w:t xml:space="preserve">   strangers    </w:t>
      </w:r>
      <w:r>
        <w:t xml:space="preserve">   susperia    </w:t>
      </w:r>
      <w:r>
        <w:t xml:space="preserve">   Texas chainsaw massacre    </w:t>
      </w:r>
      <w:r>
        <w:t xml:space="preserve">   the dentist    </w:t>
      </w:r>
      <w:r>
        <w:t xml:space="preserve">   the descent    </w:t>
      </w:r>
      <w:r>
        <w:t xml:space="preserve">   the grudge    </w:t>
      </w:r>
      <w:r>
        <w:t xml:space="preserve">   the mist    </w:t>
      </w:r>
      <w:r>
        <w:t xml:space="preserve">   the nun    </w:t>
      </w:r>
      <w:r>
        <w:t xml:space="preserve">   the purge    </w:t>
      </w:r>
      <w:r>
        <w:t xml:space="preserve">   the ring    </w:t>
      </w:r>
      <w:r>
        <w:t xml:space="preserve">   the thing    </w:t>
      </w:r>
      <w:r>
        <w:t xml:space="preserve">   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 films</dc:title>
  <dcterms:created xsi:type="dcterms:W3CDTF">2021-10-11T09:14:52Z</dcterms:created>
  <dcterms:modified xsi:type="dcterms:W3CDTF">2021-10-11T09:14:52Z</dcterms:modified>
</cp:coreProperties>
</file>