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tack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half pad    </w:t>
      </w:r>
      <w:r>
        <w:t xml:space="preserve">   girth    </w:t>
      </w:r>
      <w:r>
        <w:t xml:space="preserve">   whip    </w:t>
      </w:r>
      <w:r>
        <w:t xml:space="preserve">   bell boots    </w:t>
      </w:r>
      <w:r>
        <w:t xml:space="preserve">   tendon boots    </w:t>
      </w:r>
      <w:r>
        <w:t xml:space="preserve">   lunge line    </w:t>
      </w:r>
      <w:r>
        <w:t xml:space="preserve">   fly mask    </w:t>
      </w:r>
      <w:r>
        <w:t xml:space="preserve">   helmet    </w:t>
      </w:r>
      <w:r>
        <w:t xml:space="preserve">   fly rug    </w:t>
      </w:r>
      <w:r>
        <w:t xml:space="preserve">   lead rope    </w:t>
      </w:r>
      <w:r>
        <w:t xml:space="preserve">   breastplates    </w:t>
      </w:r>
      <w:r>
        <w:t xml:space="preserve">   bits    </w:t>
      </w:r>
      <w:r>
        <w:t xml:space="preserve">   reins    </w:t>
      </w:r>
      <w:r>
        <w:t xml:space="preserve">   stirrup    </w:t>
      </w:r>
      <w:r>
        <w:t xml:space="preserve">   saddle pad    </w:t>
      </w:r>
      <w:r>
        <w:t xml:space="preserve">   holter    </w:t>
      </w:r>
      <w:r>
        <w:t xml:space="preserve">   briddle    </w:t>
      </w:r>
      <w:r>
        <w:t xml:space="preserve">   saddle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tack names</dc:title>
  <dcterms:created xsi:type="dcterms:W3CDTF">2021-10-11T09:16:08Z</dcterms:created>
  <dcterms:modified xsi:type="dcterms:W3CDTF">2021-10-11T09:16:08Z</dcterms:modified>
</cp:coreProperties>
</file>