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horses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stirrup    </w:t>
      </w:r>
      <w:r>
        <w:t xml:space="preserve">   saddle    </w:t>
      </w:r>
      <w:r>
        <w:t xml:space="preserve">   equitation    </w:t>
      </w:r>
      <w:r>
        <w:t xml:space="preserve">   gait    </w:t>
      </w:r>
      <w:r>
        <w:t xml:space="preserve">   tack    </w:t>
      </w:r>
      <w:r>
        <w:t xml:space="preserve">   jennet    </w:t>
      </w:r>
      <w:r>
        <w:t xml:space="preserve">   stallion    </w:t>
      </w:r>
      <w:r>
        <w:t xml:space="preserve">   hinny    </w:t>
      </w:r>
      <w:r>
        <w:t xml:space="preserve">   mare    </w:t>
      </w:r>
      <w:r>
        <w:t xml:space="preserve">   jack    </w:t>
      </w:r>
      <w:r>
        <w:t xml:space="preserve">   mule    </w:t>
      </w:r>
      <w:r>
        <w:t xml:space="preserve">   color breed    </w:t>
      </w:r>
      <w:r>
        <w:t xml:space="preserve">   hand    </w:t>
      </w:r>
      <w:r>
        <w:t xml:space="preserve">   pony    </w:t>
      </w:r>
      <w:r>
        <w:t xml:space="preserve">   horse    </w:t>
      </w:r>
      <w:r>
        <w:t xml:space="preserve">   coachhorse    </w:t>
      </w:r>
      <w:r>
        <w:t xml:space="preserve">   donkey    </w:t>
      </w:r>
      <w:r>
        <w:t xml:space="preserve">   draft horse    </w:t>
      </w:r>
      <w:r>
        <w:t xml:space="preserve">   light horse    </w:t>
      </w:r>
      <w:r>
        <w:t xml:space="preserve">   equine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horses</dc:title>
  <dcterms:created xsi:type="dcterms:W3CDTF">2021-10-11T09:14:28Z</dcterms:created>
  <dcterms:modified xsi:type="dcterms:W3CDTF">2021-10-11T09:14:28Z</dcterms:modified>
</cp:coreProperties>
</file>