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inhand    </w:t>
      </w:r>
      <w:r>
        <w:t xml:space="preserve">   colt    </w:t>
      </w:r>
      <w:r>
        <w:t xml:space="preserve">   cross country    </w:t>
      </w:r>
      <w:r>
        <w:t xml:space="preserve">   dressage    </w:t>
      </w:r>
      <w:r>
        <w:t xml:space="preserve">   feed    </w:t>
      </w:r>
      <w:r>
        <w:t xml:space="preserve">   feild    </w:t>
      </w:r>
      <w:r>
        <w:t xml:space="preserve">   filly    </w:t>
      </w:r>
      <w:r>
        <w:t xml:space="preserve">   gelding    </w:t>
      </w:r>
      <w:r>
        <w:t xml:space="preserve">   general riding    </w:t>
      </w:r>
      <w:r>
        <w:t xml:space="preserve">   hay    </w:t>
      </w:r>
      <w:r>
        <w:t xml:space="preserve">   horse    </w:t>
      </w:r>
      <w:r>
        <w:t xml:space="preserve">   mare    </w:t>
      </w:r>
      <w:r>
        <w:t xml:space="preserve">   pellets    </w:t>
      </w:r>
      <w:r>
        <w:t xml:space="preserve">   pony    </w:t>
      </w:r>
      <w:r>
        <w:t xml:space="preserve">   shavings    </w:t>
      </w:r>
      <w:r>
        <w:t xml:space="preserve">   show jumping    </w:t>
      </w:r>
      <w:r>
        <w:t xml:space="preserve">   stable    </w:t>
      </w:r>
      <w:r>
        <w:t xml:space="preserve">   stallion    </w:t>
      </w:r>
      <w:r>
        <w:t xml:space="preserve">   staw    </w:t>
      </w:r>
      <w:r>
        <w:t xml:space="preserve">   water    </w:t>
      </w:r>
      <w:r>
        <w:t xml:space="preserve">   wood chip    </w:t>
      </w:r>
      <w:r>
        <w:t xml:space="preserve">   yearling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horses</dc:title>
  <dcterms:created xsi:type="dcterms:W3CDTF">2021-10-11T09:14:41Z</dcterms:created>
  <dcterms:modified xsi:type="dcterms:W3CDTF">2021-10-11T09:14:41Z</dcterms:modified>
</cp:coreProperties>
</file>