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hospitality and tourism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aggressive    </w:t>
      </w:r>
      <w:r>
        <w:t xml:space="preserve">   airlines    </w:t>
      </w:r>
      <w:r>
        <w:t xml:space="preserve">   bellhop    </w:t>
      </w:r>
      <w:r>
        <w:t xml:space="preserve">   blogs    </w:t>
      </w:r>
      <w:r>
        <w:t xml:space="preserve">   business    </w:t>
      </w:r>
      <w:r>
        <w:t xml:space="preserve">   casinos    </w:t>
      </w:r>
      <w:r>
        <w:t xml:space="preserve">   consumer    </w:t>
      </w:r>
      <w:r>
        <w:t xml:space="preserve">   copyright    </w:t>
      </w:r>
      <w:r>
        <w:t xml:space="preserve">   cruises    </w:t>
      </w:r>
      <w:r>
        <w:t xml:space="preserve">   destination    </w:t>
      </w:r>
      <w:r>
        <w:t xml:space="preserve">   director    </w:t>
      </w:r>
      <w:r>
        <w:t xml:space="preserve">   entertainment    </w:t>
      </w:r>
      <w:r>
        <w:t xml:space="preserve">   extrovert    </w:t>
      </w:r>
      <w:r>
        <w:t xml:space="preserve">   hospitality    </w:t>
      </w:r>
      <w:r>
        <w:t xml:space="preserve">   hotels    </w:t>
      </w:r>
      <w:r>
        <w:t xml:space="preserve">   housekeeping    </w:t>
      </w:r>
      <w:r>
        <w:t xml:space="preserve">   introvert    </w:t>
      </w:r>
      <w:r>
        <w:t xml:space="preserve">   leadership    </w:t>
      </w:r>
      <w:r>
        <w:t xml:space="preserve">   libel    </w:t>
      </w:r>
      <w:r>
        <w:t xml:space="preserve">   manager    </w:t>
      </w:r>
      <w:r>
        <w:t xml:space="preserve">   marketing    </w:t>
      </w:r>
      <w:r>
        <w:t xml:space="preserve">   netiquette    </w:t>
      </w:r>
      <w:r>
        <w:t xml:space="preserve">   online    </w:t>
      </w:r>
      <w:r>
        <w:t xml:space="preserve">   personal space    </w:t>
      </w:r>
      <w:r>
        <w:t xml:space="preserve">   restaurants    </w:t>
      </w:r>
      <w:r>
        <w:t xml:space="preserve">   RFID technology    </w:t>
      </w:r>
      <w:r>
        <w:t xml:space="preserve">   room attendant    </w:t>
      </w:r>
      <w:r>
        <w:t xml:space="preserve">   shipments    </w:t>
      </w:r>
      <w:r>
        <w:t xml:space="preserve">   slander    </w:t>
      </w:r>
      <w:r>
        <w:t xml:space="preserve">   technology    </w:t>
      </w:r>
      <w:r>
        <w:t xml:space="preserve">   tourism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hospitality and tourism</dc:title>
  <dcterms:created xsi:type="dcterms:W3CDTF">2021-10-11T09:15:07Z</dcterms:created>
  <dcterms:modified xsi:type="dcterms:W3CDTF">2021-10-11T09:15:07Z</dcterms:modified>
</cp:coreProperties>
</file>