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hospitality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administration staff    </w:t>
      </w:r>
      <w:r>
        <w:t xml:space="preserve">   creche staff    </w:t>
      </w:r>
      <w:r>
        <w:t xml:space="preserve">   wedding planner    </w:t>
      </w:r>
      <w:r>
        <w:t xml:space="preserve">   event manager    </w:t>
      </w:r>
      <w:r>
        <w:t xml:space="preserve">   silver service staff    </w:t>
      </w:r>
      <w:r>
        <w:t xml:space="preserve">   concierge    </w:t>
      </w:r>
      <w:r>
        <w:t xml:space="preserve">   receptionist    </w:t>
      </w:r>
      <w:r>
        <w:t xml:space="preserve">   car park attendant    </w:t>
      </w:r>
      <w:r>
        <w:t xml:space="preserve">   dishwasher    </w:t>
      </w:r>
      <w:r>
        <w:t xml:space="preserve">   housekeeper    </w:t>
      </w:r>
      <w:r>
        <w:t xml:space="preserve">   beautician    </w:t>
      </w:r>
      <w:r>
        <w:t xml:space="preserve">   caretaker    </w:t>
      </w:r>
      <w:r>
        <w:t xml:space="preserve">   porter    </w:t>
      </w:r>
      <w:r>
        <w:t xml:space="preserve">   nail technician    </w:t>
      </w:r>
      <w:r>
        <w:t xml:space="preserve">   masseuse    </w:t>
      </w:r>
      <w:r>
        <w:t xml:space="preserve">   gym instructor    </w:t>
      </w:r>
      <w:r>
        <w:t xml:space="preserve">   cashier    </w:t>
      </w:r>
      <w:r>
        <w:t xml:space="preserve">   delivery person    </w:t>
      </w:r>
      <w:r>
        <w:t xml:space="preserve">   security guard    </w:t>
      </w:r>
      <w:r>
        <w:t xml:space="preserve">   manager    </w:t>
      </w:r>
      <w:r>
        <w:t xml:space="preserve">   lifeguard    </w:t>
      </w:r>
      <w:r>
        <w:t xml:space="preserve">   cleaner    </w:t>
      </w:r>
      <w:r>
        <w:t xml:space="preserve">   waiter    </w:t>
      </w:r>
      <w:r>
        <w:t xml:space="preserve">   bar staff    </w:t>
      </w:r>
      <w:r>
        <w:t xml:space="preserve">   chef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hospitality</dc:title>
  <dcterms:created xsi:type="dcterms:W3CDTF">2021-10-11T09:14:58Z</dcterms:created>
  <dcterms:modified xsi:type="dcterms:W3CDTF">2021-10-11T09:14:58Z</dcterms:modified>
</cp:coreProperties>
</file>