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FREEZER    </w:t>
      </w:r>
      <w:r>
        <w:t xml:space="preserve">   FLOOR    </w:t>
      </w:r>
      <w:r>
        <w:t xml:space="preserve">   FIRST FLOOR    </w:t>
      </w:r>
      <w:r>
        <w:t xml:space="preserve">   FIREPLACE    </w:t>
      </w:r>
      <w:r>
        <w:t xml:space="preserve">   DRYER    </w:t>
      </w:r>
      <w:r>
        <w:t xml:space="preserve">   DRESSER    </w:t>
      </w:r>
      <w:r>
        <w:t xml:space="preserve">   DISHWASHER    </w:t>
      </w:r>
      <w:r>
        <w:t xml:space="preserve">   DINING ROOM    </w:t>
      </w:r>
      <w:r>
        <w:t xml:space="preserve">   DESK    </w:t>
      </w:r>
      <w:r>
        <w:t xml:space="preserve">   CURTAIN    </w:t>
      </w:r>
      <w:r>
        <w:t xml:space="preserve">   COFFEE MAKER    </w:t>
      </w:r>
      <w:r>
        <w:t xml:space="preserve">   CLOSET    </w:t>
      </w:r>
      <w:r>
        <w:t xml:space="preserve">   CHAIR    </w:t>
      </w:r>
      <w:r>
        <w:t xml:space="preserve">   BROOM    </w:t>
      </w:r>
      <w:r>
        <w:t xml:space="preserve">   BOOKCASE    </w:t>
      </w:r>
      <w:r>
        <w:t xml:space="preserve">   BLANKET    </w:t>
      </w:r>
      <w:r>
        <w:t xml:space="preserve">   BEDROOM    </w:t>
      </w:r>
      <w:r>
        <w:t xml:space="preserve">   BED    </w:t>
      </w:r>
      <w:r>
        <w:t xml:space="preserve">   BASEMENT    </w:t>
      </w:r>
      <w:r>
        <w:t xml:space="preserve">   BATHTUB    </w:t>
      </w:r>
      <w:r>
        <w:t xml:space="preserve">   BTHROOM    </w:t>
      </w:r>
      <w:r>
        <w:t xml:space="preserve">   ATTIC    </w:t>
      </w:r>
      <w:r>
        <w:t xml:space="preserve">   ARM CHAIR    </w:t>
      </w:r>
      <w:r>
        <w:t xml:space="preserve">   APARTMENT    </w:t>
      </w:r>
      <w:r>
        <w:t xml:space="preserve">   ALARM CLOCK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</dc:title>
  <dcterms:created xsi:type="dcterms:W3CDTF">2021-10-11T09:15:44Z</dcterms:created>
  <dcterms:modified xsi:type="dcterms:W3CDTF">2021-10-11T09:15:44Z</dcterms:modified>
</cp:coreProperties>
</file>