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housekeeping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ac unit    </w:t>
      </w:r>
      <w:r>
        <w:t xml:space="preserve">   bed    </w:t>
      </w:r>
      <w:r>
        <w:t xml:space="preserve">   bedspread    </w:t>
      </w:r>
      <w:r>
        <w:t xml:space="preserve">   bible    </w:t>
      </w:r>
      <w:r>
        <w:t xml:space="preserve">   blanket    </w:t>
      </w:r>
      <w:r>
        <w:t xml:space="preserve">   coffee    </w:t>
      </w:r>
      <w:r>
        <w:t xml:space="preserve">   cups    </w:t>
      </w:r>
      <w:r>
        <w:t xml:space="preserve">   dressers    </w:t>
      </w:r>
      <w:r>
        <w:t xml:space="preserve">   dust    </w:t>
      </w:r>
      <w:r>
        <w:t xml:space="preserve">   frontdesk    </w:t>
      </w:r>
      <w:r>
        <w:t xml:space="preserve">   furniture    </w:t>
      </w:r>
      <w:r>
        <w:t xml:space="preserve">   headboard    </w:t>
      </w:r>
      <w:r>
        <w:t xml:space="preserve">   houseekeping    </w:t>
      </w:r>
      <w:r>
        <w:t xml:space="preserve">   houseman    </w:t>
      </w:r>
      <w:r>
        <w:t xml:space="preserve">   ice bucket    </w:t>
      </w:r>
      <w:r>
        <w:t xml:space="preserve">   inspected    </w:t>
      </w:r>
      <w:r>
        <w:t xml:space="preserve">   iron board    </w:t>
      </w:r>
      <w:r>
        <w:t xml:space="preserve">   king    </w:t>
      </w:r>
      <w:r>
        <w:t xml:space="preserve">   lamps    </w:t>
      </w:r>
      <w:r>
        <w:t xml:space="preserve">   laundry    </w:t>
      </w:r>
      <w:r>
        <w:t xml:space="preserve">   marriott    </w:t>
      </w:r>
      <w:r>
        <w:t xml:space="preserve">   mattress    </w:t>
      </w:r>
      <w:r>
        <w:t xml:space="preserve">   microwave    </w:t>
      </w:r>
      <w:r>
        <w:t xml:space="preserve">   mirror    </w:t>
      </w:r>
      <w:r>
        <w:t xml:space="preserve">   mop    </w:t>
      </w:r>
      <w:r>
        <w:t xml:space="preserve">   night stand    </w:t>
      </w:r>
      <w:r>
        <w:t xml:space="preserve">   pad    </w:t>
      </w:r>
      <w:r>
        <w:t xml:space="preserve">   pen    </w:t>
      </w:r>
      <w:r>
        <w:t xml:space="preserve">   phone book    </w:t>
      </w:r>
      <w:r>
        <w:t xml:space="preserve">   pillows    </w:t>
      </w:r>
      <w:r>
        <w:t xml:space="preserve">   queen    </w:t>
      </w:r>
      <w:r>
        <w:t xml:space="preserve">   recliner    </w:t>
      </w:r>
      <w:r>
        <w:t xml:space="preserve">   refrigerator    </w:t>
      </w:r>
      <w:r>
        <w:t xml:space="preserve">   sanitize    </w:t>
      </w:r>
      <w:r>
        <w:t xml:space="preserve">   shade    </w:t>
      </w:r>
      <w:r>
        <w:t xml:space="preserve">   shampoo    </w:t>
      </w:r>
      <w:r>
        <w:t xml:space="preserve">   sheets    </w:t>
      </w:r>
      <w:r>
        <w:t xml:space="preserve">   shower    </w:t>
      </w:r>
      <w:r>
        <w:t xml:space="preserve">   shower curtain    </w:t>
      </w:r>
      <w:r>
        <w:t xml:space="preserve">   sofa    </w:t>
      </w:r>
      <w:r>
        <w:t xml:space="preserve">   sugar    </w:t>
      </w:r>
      <w:r>
        <w:t xml:space="preserve">   sweep    </w:t>
      </w:r>
      <w:r>
        <w:t xml:space="preserve">   tissue    </w:t>
      </w:r>
      <w:r>
        <w:t xml:space="preserve">   toilet    </w:t>
      </w:r>
      <w:r>
        <w:t xml:space="preserve">   towel    </w:t>
      </w:r>
      <w:r>
        <w:t xml:space="preserve">   trash can    </w:t>
      </w:r>
      <w:r>
        <w:t xml:space="preserve">   tub    </w:t>
      </w:r>
      <w:r>
        <w:t xml:space="preserve">   vacuum    </w:t>
      </w:r>
      <w:r>
        <w:t xml:space="preserve">   vanity    </w:t>
      </w:r>
      <w:r>
        <w:t xml:space="preserve">   wipe down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</dc:title>
  <dcterms:created xsi:type="dcterms:W3CDTF">2021-10-11T09:16:59Z</dcterms:created>
  <dcterms:modified xsi:type="dcterms:W3CDTF">2021-10-11T09:16:59Z</dcterms:modified>
</cp:coreProperties>
</file>