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housewarming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chair    </w:t>
      </w:r>
      <w:r>
        <w:t xml:space="preserve">   table    </w:t>
      </w:r>
      <w:r>
        <w:t xml:space="preserve">   shower    </w:t>
      </w:r>
      <w:r>
        <w:t xml:space="preserve">   blanket    </w:t>
      </w:r>
      <w:r>
        <w:t xml:space="preserve">   sheets    </w:t>
      </w:r>
      <w:r>
        <w:t xml:space="preserve">   house    </w:t>
      </w:r>
      <w:r>
        <w:t xml:space="preserve">   soap stove    </w:t>
      </w:r>
      <w:r>
        <w:t xml:space="preserve">   landscaping    </w:t>
      </w:r>
      <w:r>
        <w:t xml:space="preserve">   mortgage    </w:t>
      </w:r>
      <w:r>
        <w:t xml:space="preserve">   movers    </w:t>
      </w:r>
      <w:r>
        <w:t xml:space="preserve">   utilities    </w:t>
      </w:r>
      <w:r>
        <w:t xml:space="preserve">   closet comforter    </w:t>
      </w:r>
      <w:r>
        <w:t xml:space="preserve">   sofa    </w:t>
      </w:r>
      <w:r>
        <w:t xml:space="preserve">   curtains    </w:t>
      </w:r>
      <w:r>
        <w:t xml:space="preserve">   keys    </w:t>
      </w:r>
      <w:r>
        <w:t xml:space="preserve">   tv    </w:t>
      </w:r>
      <w:r>
        <w:t xml:space="preserve">   fan    </w:t>
      </w:r>
      <w:r>
        <w:t xml:space="preserve">   pitures    </w:t>
      </w:r>
      <w:r>
        <w:t xml:space="preserve">   sink blender    </w:t>
      </w:r>
      <w:r>
        <w:t xml:space="preserve">   toaster    </w:t>
      </w:r>
      <w:r>
        <w:t xml:space="preserve">   microwave    </w:t>
      </w:r>
      <w:r>
        <w:t xml:space="preserve">   locks    </w:t>
      </w:r>
      <w:r>
        <w:t xml:space="preserve">   iron    </w:t>
      </w:r>
      <w:r>
        <w:t xml:space="preserve">   mop    </w:t>
      </w:r>
      <w:r>
        <w:t xml:space="preserve">   window    </w:t>
      </w:r>
      <w:r>
        <w:t xml:space="preserve">   dustpan    </w:t>
      </w:r>
      <w:r>
        <w:t xml:space="preserve">   duster    </w:t>
      </w:r>
      <w:r>
        <w:t xml:space="preserve">   broom    </w:t>
      </w:r>
      <w:r>
        <w:t xml:space="preserve">   toothbush    </w:t>
      </w:r>
      <w:r>
        <w:t xml:space="preserve">   toiletbrush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housewarming</dc:title>
  <dcterms:created xsi:type="dcterms:W3CDTF">2021-10-11T09:16:42Z</dcterms:created>
  <dcterms:modified xsi:type="dcterms:W3CDTF">2021-10-11T09:16:42Z</dcterms:modified>
</cp:coreProperties>
</file>