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say hi in different languages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ZDRAS    </w:t>
      </w:r>
      <w:r>
        <w:t xml:space="preserve">   SALAAM    </w:t>
      </w:r>
      <w:r>
        <w:t xml:space="preserve">   NAMASTE    </w:t>
      </w:r>
      <w:r>
        <w:t xml:space="preserve">   OLÀ    </w:t>
      </w:r>
      <w:r>
        <w:t xml:space="preserve">   CIAO    </w:t>
      </w:r>
      <w:r>
        <w:t xml:space="preserve">   GUTEN TAG    </w:t>
      </w:r>
      <w:r>
        <w:t xml:space="preserve">   bonjour    </w:t>
      </w:r>
      <w:r>
        <w:t xml:space="preserve">   hola    </w:t>
      </w:r>
      <w:r>
        <w:t xml:space="preserve">   shalom    </w:t>
      </w:r>
      <w:r>
        <w:t xml:space="preserve">   hello    </w:t>
      </w:r>
      <w:r>
        <w:t xml:space="preserve">   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say hi in different languages </dc:title>
  <dcterms:created xsi:type="dcterms:W3CDTF">2021-10-11T09:18:28Z</dcterms:created>
  <dcterms:modified xsi:type="dcterms:W3CDTF">2021-10-11T09:18:28Z</dcterms:modified>
</cp:coreProperties>
</file>