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how we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answer    </w:t>
      </w:r>
      <w:r>
        <w:t xml:space="preserve">   blue    </w:t>
      </w:r>
      <w:r>
        <w:t xml:space="preserve">   brought    </w:t>
      </w:r>
      <w:r>
        <w:t xml:space="preserve">   bus    </w:t>
      </w:r>
      <w:r>
        <w:t xml:space="preserve">   busy    </w:t>
      </w:r>
      <w:r>
        <w:t xml:space="preserve">   coin    </w:t>
      </w:r>
      <w:r>
        <w:t xml:space="preserve">   crayon    </w:t>
      </w:r>
      <w:r>
        <w:t xml:space="preserve">   cut    </w:t>
      </w:r>
      <w:r>
        <w:t xml:space="preserve">   demand    </w:t>
      </w:r>
      <w:r>
        <w:t xml:space="preserve">   door    </w:t>
      </w:r>
      <w:r>
        <w:t xml:space="preserve">   draw    </w:t>
      </w:r>
      <w:r>
        <w:t xml:space="preserve">   emergency    </w:t>
      </w:r>
      <w:r>
        <w:t xml:space="preserve">   enough    </w:t>
      </w:r>
      <w:r>
        <w:t xml:space="preserve">   eyes    </w:t>
      </w:r>
      <w:r>
        <w:t xml:space="preserve">   flew    </w:t>
      </w:r>
      <w:r>
        <w:t xml:space="preserve">   fruit    </w:t>
      </w:r>
      <w:r>
        <w:t xml:space="preserve">   moon    </w:t>
      </w:r>
      <w:r>
        <w:t xml:space="preserve">   paper    </w:t>
      </w:r>
      <w:r>
        <w:t xml:space="preserve">   pencil    </w:t>
      </w:r>
      <w:r>
        <w:t xml:space="preserve">   soup    </w:t>
      </w:r>
      <w:r>
        <w:t xml:space="preserve">   toy    </w:t>
      </w:r>
      <w:r>
        <w:t xml:space="preserve">   tune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 work</dc:title>
  <dcterms:created xsi:type="dcterms:W3CDTF">2021-10-11T09:18:13Z</dcterms:created>
  <dcterms:modified xsi:type="dcterms:W3CDTF">2021-10-11T09:18:13Z</dcterms:modified>
</cp:coreProperties>
</file>