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toes    </w:t>
      </w:r>
      <w:r>
        <w:t xml:space="preserve">   feet    </w:t>
      </w:r>
      <w:r>
        <w:t xml:space="preserve">   foot    </w:t>
      </w:r>
      <w:r>
        <w:t xml:space="preserve">   shinn    </w:t>
      </w:r>
      <w:r>
        <w:t xml:space="preserve">   ankle    </w:t>
      </w:r>
      <w:r>
        <w:t xml:space="preserve">   knees    </w:t>
      </w:r>
      <w:r>
        <w:t xml:space="preserve">   leg    </w:t>
      </w:r>
      <w:r>
        <w:t xml:space="preserve">   hip    </w:t>
      </w:r>
      <w:r>
        <w:t xml:space="preserve">   bottom    </w:t>
      </w:r>
      <w:r>
        <w:t xml:space="preserve">   stomach    </w:t>
      </w:r>
      <w:r>
        <w:t xml:space="preserve">   chest    </w:t>
      </w:r>
      <w:r>
        <w:t xml:space="preserve">   skin    </w:t>
      </w:r>
      <w:r>
        <w:t xml:space="preserve">   nail    </w:t>
      </w:r>
      <w:r>
        <w:t xml:space="preserve">   finger    </w:t>
      </w:r>
      <w:r>
        <w:t xml:space="preserve">   thumb    </w:t>
      </w:r>
      <w:r>
        <w:t xml:space="preserve">   hand    </w:t>
      </w:r>
      <w:r>
        <w:t xml:space="preserve">   wrist    </w:t>
      </w:r>
      <w:r>
        <w:t xml:space="preserve">   elbow    </w:t>
      </w:r>
      <w:r>
        <w:t xml:space="preserve">   arm    </w:t>
      </w:r>
      <w:r>
        <w:t xml:space="preserve">   shoulder    </w:t>
      </w:r>
      <w:r>
        <w:t xml:space="preserve">   neck    </w:t>
      </w:r>
      <w:r>
        <w:t xml:space="preserve">   chin    </w:t>
      </w:r>
      <w:r>
        <w:t xml:space="preserve">   tongue    </w:t>
      </w:r>
      <w:r>
        <w:t xml:space="preserve">   tooth    </w:t>
      </w:r>
      <w:r>
        <w:t xml:space="preserve">   teeth    </w:t>
      </w:r>
      <w:r>
        <w:t xml:space="preserve">   mouth    </w:t>
      </w:r>
      <w:r>
        <w:t xml:space="preserve">   lips    </w:t>
      </w:r>
      <w:r>
        <w:t xml:space="preserve">   ears    </w:t>
      </w:r>
      <w:r>
        <w:t xml:space="preserve">   forehead    </w:t>
      </w:r>
      <w:r>
        <w:t xml:space="preserve">   nose    </w:t>
      </w:r>
      <w:r>
        <w:t xml:space="preserve">   eyelashes    </w:t>
      </w:r>
      <w:r>
        <w:t xml:space="preserve">   eyebrow    </w:t>
      </w:r>
      <w:r>
        <w:t xml:space="preserve">   eyes    </w:t>
      </w:r>
      <w:r>
        <w:t xml:space="preserve">   hair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</dc:title>
  <dcterms:created xsi:type="dcterms:W3CDTF">2021-10-11T09:21:55Z</dcterms:created>
  <dcterms:modified xsi:type="dcterms:W3CDTF">2021-10-11T09:21:55Z</dcterms:modified>
</cp:coreProperties>
</file>