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hunger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</w:tbl>
    <w:p>
      <w:pPr>
        <w:pStyle w:val="WordBankLarge"/>
      </w:pPr>
      <w:r>
        <w:t xml:space="preserve">   thresh    </w:t>
      </w:r>
      <w:r>
        <w:t xml:space="preserve">   glimmer    </w:t>
      </w:r>
      <w:r>
        <w:t xml:space="preserve">   clove    </w:t>
      </w:r>
      <w:r>
        <w:t xml:space="preserve">   marvel    </w:t>
      </w:r>
      <w:r>
        <w:t xml:space="preserve">   rue    </w:t>
      </w:r>
      <w:r>
        <w:t xml:space="preserve">   cinna    </w:t>
      </w:r>
      <w:r>
        <w:t xml:space="preserve">   foxface    </w:t>
      </w:r>
      <w:r>
        <w:t xml:space="preserve">   relationship    </w:t>
      </w:r>
      <w:r>
        <w:t xml:space="preserve">   everdeen    </w:t>
      </w:r>
      <w:r>
        <w:t xml:space="preserve">   technology    </w:t>
      </w:r>
      <w:r>
        <w:t xml:space="preserve">   the hunger games    </w:t>
      </w:r>
      <w:r>
        <w:t xml:space="preserve">   finnick odar    </w:t>
      </w:r>
      <w:r>
        <w:t xml:space="preserve">   bow and arrow    </w:t>
      </w:r>
      <w:r>
        <w:t xml:space="preserve">   tribute     </w:t>
      </w:r>
      <w:r>
        <w:t xml:space="preserve">   district 12    </w:t>
      </w:r>
      <w:r>
        <w:t xml:space="preserve">   killing    </w:t>
      </w:r>
      <w:r>
        <w:t xml:space="preserve">   primrose    </w:t>
      </w:r>
      <w:r>
        <w:t xml:space="preserve">   kattnis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</dc:title>
  <dcterms:created xsi:type="dcterms:W3CDTF">2021-10-11T09:23:53Z</dcterms:created>
  <dcterms:modified xsi:type="dcterms:W3CDTF">2021-10-11T09:23:53Z</dcterms:modified>
</cp:coreProperties>
</file>