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hunter 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part of the bullet that is in the back of the cartridge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attachment you can put on your gun to see farther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antlers does a deer have to have to shoot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its safe to always keep your ? on you incase you need to call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 have to be 11 or older to get your hunters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animal in the water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name of a female turkey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bald eagles are ? in the united states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spike on the back of a turkeys leg is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whats the color for hunting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key thing when there is more then one hunter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a gun when you put a bullet in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most common venomous snake in Missouri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its always important to be ? when hunting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always keep your finger outside the ? till your ready to shoot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 fish have that lets them get oxygen underwater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always keep your ? in a safe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you can hunt animals with a bow 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name of a male turkey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the first thing you do when you kill an animal you ? 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hunter ed</dc:title>
  <dcterms:created xsi:type="dcterms:W3CDTF">2021-10-12T14:25:12Z</dcterms:created>
  <dcterms:modified xsi:type="dcterms:W3CDTF">2021-10-12T14:25:12Z</dcterms:modified>
</cp:coreProperties>
</file>