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ammo    </w:t>
      </w:r>
      <w:r>
        <w:t xml:space="preserve">   antler    </w:t>
      </w:r>
      <w:r>
        <w:t xml:space="preserve">   arrow    </w:t>
      </w:r>
      <w:r>
        <w:t xml:space="preserve">   beard    </w:t>
      </w:r>
      <w:r>
        <w:t xml:space="preserve">   bolt    </w:t>
      </w:r>
      <w:r>
        <w:t xml:space="preserve">   bow    </w:t>
      </w:r>
      <w:r>
        <w:t xml:space="preserve">   buck    </w:t>
      </w:r>
      <w:r>
        <w:t xml:space="preserve">   bullet    </w:t>
      </w:r>
      <w:r>
        <w:t xml:space="preserve">   caliber    </w:t>
      </w:r>
      <w:r>
        <w:t xml:space="preserve">   deer    </w:t>
      </w:r>
      <w:r>
        <w:t xml:space="preserve">   doe    </w:t>
      </w:r>
      <w:r>
        <w:t xml:space="preserve">   duck    </w:t>
      </w:r>
      <w:r>
        <w:t xml:space="preserve">   fan    </w:t>
      </w:r>
      <w:r>
        <w:t xml:space="preserve">   heart    </w:t>
      </w:r>
      <w:r>
        <w:t xml:space="preserve">   hog    </w:t>
      </w:r>
      <w:r>
        <w:t xml:space="preserve">   lung    </w:t>
      </w:r>
      <w:r>
        <w:t xml:space="preserve">   mag    </w:t>
      </w:r>
      <w:r>
        <w:t xml:space="preserve">   projectile    </w:t>
      </w:r>
      <w:r>
        <w:t xml:space="preserve">   rabbit    </w:t>
      </w:r>
      <w:r>
        <w:t xml:space="preserve">   rack    </w:t>
      </w:r>
      <w:r>
        <w:t xml:space="preserve">   rifle    </w:t>
      </w:r>
      <w:r>
        <w:t xml:space="preserve">   score    </w:t>
      </w:r>
      <w:r>
        <w:t xml:space="preserve">   shotgun    </w:t>
      </w:r>
      <w:r>
        <w:t xml:space="preserve">   slug    </w:t>
      </w:r>
      <w:r>
        <w:t xml:space="preserve">   spur    </w:t>
      </w:r>
      <w:r>
        <w:t xml:space="preserve">   turkey    </w:t>
      </w:r>
      <w:r>
        <w:t xml:space="preserve">   waterfowl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</dc:title>
  <dcterms:created xsi:type="dcterms:W3CDTF">2021-10-11T09:24:51Z</dcterms:created>
  <dcterms:modified xsi:type="dcterms:W3CDTF">2021-10-11T09:24:51Z</dcterms:modified>
</cp:coreProperties>
</file>