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hwhshah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molly    </w:t>
      </w:r>
      <w:r>
        <w:t xml:space="preserve">   grant    </w:t>
      </w:r>
      <w:r>
        <w:t xml:space="preserve">   elliot    </w:t>
      </w:r>
      <w:r>
        <w:t xml:space="preserve">   cora    </w:t>
      </w:r>
      <w:r>
        <w:t xml:space="preserve">   reed    </w:t>
      </w:r>
      <w:r>
        <w:t xml:space="preserve">   marcus    </w:t>
      </w:r>
      <w:r>
        <w:t xml:space="preserve">   alex    </w:t>
      </w:r>
      <w:r>
        <w:t xml:space="preserve">   noah    </w:t>
      </w:r>
      <w:r>
        <w:t xml:space="preserve">   lucas    </w:t>
      </w:r>
      <w:r>
        <w:t xml:space="preserve">   malia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hwhshah</dc:title>
  <dcterms:created xsi:type="dcterms:W3CDTF">2021-10-11T09:27:02Z</dcterms:created>
  <dcterms:modified xsi:type="dcterms:W3CDTF">2021-10-11T09:27:02Z</dcterms:modified>
</cp:coreProperties>
</file>