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iOS 14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 replies in a group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visual identity for your group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fun emoji of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friendly phone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you keep cards and car 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new type of routing in maps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Shrink videos while using other apps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 to help you communicate in foreign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for apps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to control smart devices from iOS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pin on your home screen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14 fun!</dc:title>
  <dcterms:created xsi:type="dcterms:W3CDTF">2021-10-11T09:51:11Z</dcterms:created>
  <dcterms:modified xsi:type="dcterms:W3CDTF">2021-10-11T09:51:11Z</dcterms:modified>
</cp:coreProperties>
</file>