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iSLAMIC PRINCIPAL BELIEFS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LIFE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BEYOND OR OUTSIDE OF 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ISLAMIC CREED 5 ARTICLES OF BELIEF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SACRED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PROPHET MOSES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BELIEF IN UNITY AND ONENESS OF ALLAH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PROPHET ABRAHAM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ANGEL GABRIEL WHO REVEALED THE HOLY BOOK TO MOHAMMED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INSPIRED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CLOSE TO HUMAN BEINGS PRESENT IN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EVIL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CHAPTER OF THE QURAN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PRINCIPAL BELIEFS</dc:title>
  <dcterms:created xsi:type="dcterms:W3CDTF">2021-10-11T09:54:17Z</dcterms:created>
  <dcterms:modified xsi:type="dcterms:W3CDTF">2021-10-11T09:54:17Z</dcterms:modified>
</cp:coreProperties>
</file>