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before 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perceive    </w:t>
      </w:r>
      <w:r>
        <w:t xml:space="preserve">   yield    </w:t>
      </w:r>
      <w:r>
        <w:t xml:space="preserve">   grief    </w:t>
      </w:r>
      <w:r>
        <w:t xml:space="preserve">   rein    </w:t>
      </w:r>
      <w:r>
        <w:t xml:space="preserve">   beige    </w:t>
      </w:r>
      <w:r>
        <w:t xml:space="preserve">   sieve    </w:t>
      </w:r>
      <w:r>
        <w:t xml:space="preserve">   relieve    </w:t>
      </w:r>
      <w:r>
        <w:t xml:space="preserve">   vein    </w:t>
      </w:r>
      <w:r>
        <w:t xml:space="preserve">   niece    </w:t>
      </w:r>
      <w:r>
        <w:t xml:space="preserve">   deceit    </w:t>
      </w:r>
      <w:r>
        <w:t xml:space="preserve">   piece    </w:t>
      </w:r>
      <w:r>
        <w:t xml:space="preserve">   eight    </w:t>
      </w:r>
      <w:r>
        <w:t xml:space="preserve">   chief    </w:t>
      </w:r>
      <w:r>
        <w:t xml:space="preserve">   thief    </w:t>
      </w:r>
      <w:r>
        <w:t xml:space="preserve">   believe    </w:t>
      </w:r>
      <w:r>
        <w:t xml:space="preserve">   brief    </w:t>
      </w:r>
      <w:r>
        <w:t xml:space="preserve">   friend    </w:t>
      </w:r>
      <w:r>
        <w:t xml:space="preserve">   receive    </w:t>
      </w:r>
      <w:r>
        <w:t xml:space="preserve">   deceive    </w:t>
      </w:r>
      <w:r>
        <w:t xml:space="preserve">   weight    </w:t>
      </w:r>
      <w:r>
        <w:t xml:space="preserve">   neigh    </w:t>
      </w:r>
      <w:r>
        <w:t xml:space="preserve">   ceiling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before e </dc:title>
  <dcterms:created xsi:type="dcterms:W3CDTF">2021-10-11T09:27:29Z</dcterms:created>
  <dcterms:modified xsi:type="dcterms:W3CDTF">2021-10-11T09:27:29Z</dcterms:modified>
</cp:coreProperties>
</file>