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ie y i-e 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lie    </w:t>
      </w:r>
      <w:r>
        <w:t xml:space="preserve">   nine    </w:t>
      </w:r>
      <w:r>
        <w:t xml:space="preserve">   sigh    </w:t>
      </w:r>
      <w:r>
        <w:t xml:space="preserve">   sky    </w:t>
      </w:r>
      <w:r>
        <w:t xml:space="preserve">   child    </w:t>
      </w:r>
      <w:r>
        <w:t xml:space="preserve">   wild    </w:t>
      </w:r>
      <w:r>
        <w:t xml:space="preserve">   tie    </w:t>
      </w:r>
      <w:r>
        <w:t xml:space="preserve">   line    </w:t>
      </w:r>
      <w:r>
        <w:t xml:space="preserve">   fright    </w:t>
      </w:r>
      <w:r>
        <w:t xml:space="preserve">   cry    </w:t>
      </w:r>
      <w:r>
        <w:t xml:space="preserve">   bright    </w:t>
      </w:r>
      <w:r>
        <w:t xml:space="preserve">   bite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ie y i-e igh</dc:title>
  <dcterms:created xsi:type="dcterms:W3CDTF">2021-10-11T09:27:56Z</dcterms:created>
  <dcterms:modified xsi:type="dcterms:W3CDTF">2021-10-11T09:27:56Z</dcterms:modified>
</cp:coreProperties>
</file>