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/ y / igh / ie / i_e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behind    </w:t>
      </w:r>
      <w:r>
        <w:t xml:space="preserve">   cried    </w:t>
      </w:r>
      <w:r>
        <w:t xml:space="preserve">   decide    </w:t>
      </w:r>
      <w:r>
        <w:t xml:space="preserve">   describe    </w:t>
      </w:r>
      <w:r>
        <w:t xml:space="preserve">   dried    </w:t>
      </w:r>
      <w:r>
        <w:t xml:space="preserve">   fried    </w:t>
      </w:r>
      <w:r>
        <w:t xml:space="preserve">   height    </w:t>
      </w:r>
      <w:r>
        <w:t xml:space="preserve">   inside    </w:t>
      </w:r>
      <w:r>
        <w:t xml:space="preserve">   kind    </w:t>
      </w:r>
      <w:r>
        <w:t xml:space="preserve">   library    </w:t>
      </w:r>
      <w:r>
        <w:t xml:space="preserve">   light    </w:t>
      </w:r>
      <w:r>
        <w:t xml:space="preserve">   mind    </w:t>
      </w:r>
      <w:r>
        <w:t xml:space="preserve">   night    </w:t>
      </w:r>
      <w:r>
        <w:t xml:space="preserve">   reply    </w:t>
      </w:r>
      <w:r>
        <w:t xml:space="preserve">   shine    </w:t>
      </w:r>
      <w:r>
        <w:t xml:space="preserve">   sight    </w:t>
      </w:r>
      <w:r>
        <w:t xml:space="preserve">   sky    </w:t>
      </w:r>
      <w:r>
        <w:t xml:space="preserve">   tie    </w:t>
      </w:r>
      <w:r>
        <w:t xml:space="preserve">   try    </w:t>
      </w:r>
      <w:r>
        <w:t xml:space="preserve">   why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/ y / igh / ie / i_e</dc:title>
  <dcterms:created xsi:type="dcterms:W3CDTF">2021-10-11T09:26:43Z</dcterms:created>
  <dcterms:modified xsi:type="dcterms:W3CDTF">2021-10-11T09:26:43Z</dcterms:modified>
</cp:coreProperties>
</file>