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ian, ist, 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activism    </w:t>
      </w:r>
      <w:r>
        <w:t xml:space="preserve">   comedian    </w:t>
      </w:r>
      <w:r>
        <w:t xml:space="preserve">   criticism    </w:t>
      </w:r>
      <w:r>
        <w:t xml:space="preserve">   dentist    </w:t>
      </w:r>
      <w:r>
        <w:t xml:space="preserve">   electrician    </w:t>
      </w:r>
      <w:r>
        <w:t xml:space="preserve">   finalist    </w:t>
      </w:r>
      <w:r>
        <w:t xml:space="preserve">   guardian    </w:t>
      </w:r>
      <w:r>
        <w:t xml:space="preserve">   idealism    </w:t>
      </w:r>
      <w:r>
        <w:t xml:space="preserve">   magician    </w:t>
      </w:r>
      <w:r>
        <w:t xml:space="preserve">   missourian    </w:t>
      </w:r>
      <w:r>
        <w:t xml:space="preserve">   moralism    </w:t>
      </w:r>
      <w:r>
        <w:t xml:space="preserve">   musician    </w:t>
      </w:r>
      <w:r>
        <w:t xml:space="preserve">   naturalist    </w:t>
      </w:r>
      <w:r>
        <w:t xml:space="preserve">   optimism    </w:t>
      </w:r>
      <w:r>
        <w:t xml:space="preserve">   politician    </w:t>
      </w:r>
      <w:r>
        <w:t xml:space="preserve">   realism    </w:t>
      </w:r>
      <w:r>
        <w:t xml:space="preserve">   tourist    </w:t>
      </w:r>
      <w:r>
        <w:t xml:space="preserve">   violinist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ian, ist, ism</dc:title>
  <dcterms:created xsi:type="dcterms:W3CDTF">2021-10-11T09:30:44Z</dcterms:created>
  <dcterms:modified xsi:type="dcterms:W3CDTF">2021-10-11T09:30:44Z</dcterms:modified>
</cp:coreProperties>
</file>