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"-ian, -or" suffix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works in a library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is a member of a jury that listens to both sides of a law case in a courtroom to decide if the defendant is guilty or innocent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is between 80 and 90 years 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changes one language into another; a person who" cuts across" the language barrier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creates something that has never before been created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tells people what to do without giving them choices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makes laws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is a doctor of animal science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is at least 100 years 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manages the political actions of a state; a state leader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"-ian, -or" suffix</dc:title>
  <dcterms:created xsi:type="dcterms:W3CDTF">2021-10-10T23:50:27Z</dcterms:created>
  <dcterms:modified xsi:type="dcterms:W3CDTF">2021-10-10T23:50:27Z</dcterms:modified>
</cp:coreProperties>
</file>