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lady liberty mint    </w:t>
      </w:r>
      <w:r>
        <w:t xml:space="preserve">   skinny minty    </w:t>
      </w:r>
      <w:r>
        <w:t xml:space="preserve">   cool white mint    </w:t>
      </w:r>
      <w:r>
        <w:t xml:space="preserve">   espresso chip    </w:t>
      </w:r>
      <w:r>
        <w:t xml:space="preserve">   coffee oreo    </w:t>
      </w:r>
      <w:r>
        <w:t xml:space="preserve">   grape    </w:t>
      </w:r>
      <w:r>
        <w:t xml:space="preserve">   cranberry    </w:t>
      </w:r>
      <w:r>
        <w:t xml:space="preserve">   pistachio    </w:t>
      </w:r>
      <w:r>
        <w:t xml:space="preserve">   mango    </w:t>
      </w:r>
      <w:r>
        <w:t xml:space="preserve">   caramel    </w:t>
      </w:r>
      <w:r>
        <w:t xml:space="preserve">   cherry vanilla    </w:t>
      </w:r>
      <w:r>
        <w:t xml:space="preserve">   black cherry    </w:t>
      </w:r>
      <w:r>
        <w:t xml:space="preserve">   lemon    </w:t>
      </w:r>
      <w:r>
        <w:t xml:space="preserve">   strawberry    </w:t>
      </w:r>
      <w:r>
        <w:t xml:space="preserve">   cherry chocolate chip    </w:t>
      </w:r>
      <w:r>
        <w:t xml:space="preserve">   chai    </w:t>
      </w:r>
      <w:r>
        <w:t xml:space="preserve">   white chocolate    </w:t>
      </w:r>
      <w:r>
        <w:t xml:space="preserve">   mint oreo    </w:t>
      </w:r>
      <w:r>
        <w:t xml:space="preserve">   pumpkin    </w:t>
      </w:r>
      <w:r>
        <w:t xml:space="preserve">   cherry    </w:t>
      </w:r>
      <w:r>
        <w:t xml:space="preserve">   blueberry    </w:t>
      </w:r>
      <w:r>
        <w:t xml:space="preserve">   black raspberry    </w:t>
      </w:r>
      <w:r>
        <w:t xml:space="preserve">   lime    </w:t>
      </w:r>
      <w:r>
        <w:t xml:space="preserve">   orange    </w:t>
      </w:r>
      <w:r>
        <w:t xml:space="preserve">   guava    </w:t>
      </w:r>
      <w:r>
        <w:t xml:space="preserve">   cherry cheesecake    </w:t>
      </w:r>
      <w:r>
        <w:t xml:space="preserve">   raspberry cheesecake    </w:t>
      </w:r>
      <w:r>
        <w:t xml:space="preserve">   strawberry cheesecake    </w:t>
      </w:r>
      <w:r>
        <w:t xml:space="preserve">   oreo cheesecake    </w:t>
      </w:r>
      <w:r>
        <w:t xml:space="preserve">   cheesecake    </w:t>
      </w:r>
      <w:r>
        <w:t xml:space="preserve">   blueberry cheesecake    </w:t>
      </w:r>
      <w:r>
        <w:t xml:space="preserve">   chocolate oreo    </w:t>
      </w:r>
      <w:r>
        <w:t xml:space="preserve">   birthday cake oreo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2021-10-11T09:30:36Z</dcterms:created>
  <dcterms:modified xsi:type="dcterms:W3CDTF">2021-10-11T09:30:36Z</dcterms:modified>
</cp:coreProperties>
</file>