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cake batter ice cream    </w:t>
      </w:r>
      <w:r>
        <w:t xml:space="preserve">   half baked ice cream    </w:t>
      </w:r>
      <w:r>
        <w:t xml:space="preserve">   milk and cookies ice cream    </w:t>
      </w:r>
      <w:r>
        <w:t xml:space="preserve">   red velvet cake ice cream    </w:t>
      </w:r>
      <w:r>
        <w:t xml:space="preserve">   sweet chai latte ice cream    </w:t>
      </w:r>
      <w:r>
        <w:t xml:space="preserve">   blueberry crumble ice cream    </w:t>
      </w:r>
      <w:r>
        <w:t xml:space="preserve">   black cherry ice cream    </w:t>
      </w:r>
      <w:r>
        <w:t xml:space="preserve">   cherry vanilla ice cream    </w:t>
      </w:r>
      <w:r>
        <w:t xml:space="preserve">   white chocolate ice cream    </w:t>
      </w:r>
      <w:r>
        <w:t xml:space="preserve">   butter pecan ice cream    </w:t>
      </w:r>
      <w:r>
        <w:t xml:space="preserve">   maple walnut ice cream    </w:t>
      </w:r>
      <w:r>
        <w:t xml:space="preserve">   fudge ripple ice cream    </w:t>
      </w:r>
      <w:r>
        <w:t xml:space="preserve">   nutty coconut ice cream    </w:t>
      </w:r>
      <w:r>
        <w:t xml:space="preserve">   trick oreo treat ice cream    </w:t>
      </w:r>
      <w:r>
        <w:t xml:space="preserve">   pumpkin oreo ice cream    </w:t>
      </w:r>
      <w:r>
        <w:t xml:space="preserve">   birthday cake oreo ice cream    </w:t>
      </w:r>
      <w:r>
        <w:t xml:space="preserve">   guava ice cream    </w:t>
      </w:r>
      <w:r>
        <w:t xml:space="preserve">   oreo cheesecake ice cream    </w:t>
      </w:r>
      <w:r>
        <w:t xml:space="preserve">   cherry cheesecake ice cream    </w:t>
      </w:r>
      <w:r>
        <w:t xml:space="preserve">   chocolate oreo ice cream    </w:t>
      </w:r>
      <w:r>
        <w:t xml:space="preserve">   peppermint ice cream    </w:t>
      </w:r>
      <w:r>
        <w:t xml:space="preserve">   neapolitan ice cream    </w:t>
      </w:r>
      <w:r>
        <w:t xml:space="preserve">   green tea ice cream    </w:t>
      </w:r>
      <w:r>
        <w:t xml:space="preserve">   mocha ice cream    </w:t>
      </w:r>
      <w:r>
        <w:t xml:space="preserve">   mint oreo ice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2021-10-11T09:30:44Z</dcterms:created>
  <dcterms:modified xsi:type="dcterms:W3CDTF">2021-10-11T09:30:44Z</dcterms:modified>
</cp:coreProperties>
</file>