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ice cream flavours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</w:tbl>
    <w:p>
      <w:pPr>
        <w:pStyle w:val="WordBankLarge"/>
      </w:pPr>
      <w:r>
        <w:t xml:space="preserve">   apple    </w:t>
      </w:r>
      <w:r>
        <w:t xml:space="preserve">   banana    </w:t>
      </w:r>
      <w:r>
        <w:t xml:space="preserve">   blueberry    </w:t>
      </w:r>
      <w:r>
        <w:t xml:space="preserve">   bubblegum    </w:t>
      </w:r>
      <w:r>
        <w:t xml:space="preserve">   caramel    </w:t>
      </w:r>
      <w:r>
        <w:t xml:space="preserve">   cherry    </w:t>
      </w:r>
      <w:r>
        <w:t xml:space="preserve">   chocolate    </w:t>
      </w:r>
      <w:r>
        <w:t xml:space="preserve">   coconut    </w:t>
      </w:r>
      <w:r>
        <w:t xml:space="preserve">   coffee    </w:t>
      </w:r>
      <w:r>
        <w:t xml:space="preserve">   gooseberry    </w:t>
      </w:r>
      <w:r>
        <w:t xml:space="preserve">   lemon    </w:t>
      </w:r>
      <w:r>
        <w:t xml:space="preserve">   mango    </w:t>
      </w:r>
      <w:r>
        <w:t xml:space="preserve">   mint    </w:t>
      </w:r>
      <w:r>
        <w:t xml:space="preserve">   orange    </w:t>
      </w:r>
      <w:r>
        <w:t xml:space="preserve">   peanut butter    </w:t>
      </w:r>
      <w:r>
        <w:t xml:space="preserve">   pistachio    </w:t>
      </w:r>
      <w:r>
        <w:t xml:space="preserve">   raspberry    </w:t>
      </w:r>
      <w:r>
        <w:t xml:space="preserve">   strawberry    </w:t>
      </w:r>
      <w:r>
        <w:t xml:space="preserve">   toffee    </w:t>
      </w:r>
      <w:r>
        <w:t xml:space="preserve">   vanilla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 cream flavours</dc:title>
  <dcterms:created xsi:type="dcterms:W3CDTF">2021-10-11T09:31:25Z</dcterms:created>
  <dcterms:modified xsi:type="dcterms:W3CDTF">2021-10-11T09:31:25Z</dcterms:modified>
</cp:coreProperties>
</file>