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ice-cream flavours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pistacio    </w:t>
      </w:r>
      <w:r>
        <w:t xml:space="preserve">   spumoni    </w:t>
      </w:r>
      <w:r>
        <w:t xml:space="preserve">   raspberry ripple    </w:t>
      </w:r>
      <w:r>
        <w:t xml:space="preserve">   grapenut    </w:t>
      </w:r>
      <w:r>
        <w:t xml:space="preserve">   bluemoon    </w:t>
      </w:r>
      <w:r>
        <w:t xml:space="preserve">   mintchocchip    </w:t>
      </w:r>
      <w:r>
        <w:t xml:space="preserve">   cookie dough    </w:t>
      </w:r>
      <w:r>
        <w:t xml:space="preserve">   cookies and cream    </w:t>
      </w:r>
      <w:r>
        <w:t xml:space="preserve">   birthday cake    </w:t>
      </w:r>
      <w:r>
        <w:t xml:space="preserve">   rocky road    </w:t>
      </w:r>
      <w:r>
        <w:t xml:space="preserve">   bubblegum    </w:t>
      </w:r>
      <w:r>
        <w:t xml:space="preserve">   chocolate    </w:t>
      </w:r>
      <w:r>
        <w:t xml:space="preserve">   salted caramel    </w:t>
      </w:r>
      <w:r>
        <w:t xml:space="preserve">   strawberry    </w:t>
      </w:r>
      <w:r>
        <w:t xml:space="preserve">   vanilla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ice-cream flavours</dc:title>
  <dcterms:created xsi:type="dcterms:W3CDTF">2021-12-17T03:47:24Z</dcterms:created>
  <dcterms:modified xsi:type="dcterms:W3CDTF">2021-12-17T03:47:24Z</dcterms:modified>
</cp:coreProperties>
</file>