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idk i wanna do this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bus    </w:t>
      </w:r>
      <w:r>
        <w:t xml:space="preserve">   value    </w:t>
      </w:r>
      <w:r>
        <w:t xml:space="preserve">   shit    </w:t>
      </w:r>
      <w:r>
        <w:t xml:space="preserve">   circus    </w:t>
      </w:r>
      <w:r>
        <w:t xml:space="preserve">   observation    </w:t>
      </w:r>
      <w:r>
        <w:t xml:space="preserve">   sucker    </w:t>
      </w:r>
      <w:r>
        <w:t xml:space="preserve">   threat    </w:t>
      </w:r>
      <w:r>
        <w:t xml:space="preserve">   light saber    </w:t>
      </w:r>
      <w:r>
        <w:t xml:space="preserve">   mommy    </w:t>
      </w:r>
      <w:r>
        <w:t xml:space="preserve">   meat loaf    </w:t>
      </w:r>
      <w:r>
        <w:t xml:space="preserve">   poggers    </w:t>
      </w:r>
      <w:r>
        <w:t xml:space="preserve">   swag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idk i wanna do this</dc:title>
  <dcterms:created xsi:type="dcterms:W3CDTF">2021-10-11T09:32:50Z</dcterms:created>
  <dcterms:modified xsi:type="dcterms:W3CDTF">2021-10-11T09:32:50Z</dcterms:modified>
</cp:coreProperties>
</file>