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/ie /sound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life    </w:t>
      </w:r>
      <w:r>
        <w:t xml:space="preserve">   July    </w:t>
      </w:r>
      <w:r>
        <w:t xml:space="preserve">   behind    </w:t>
      </w:r>
      <w:r>
        <w:t xml:space="preserve">   smile    </w:t>
      </w:r>
      <w:r>
        <w:t xml:space="preserve">   reply    </w:t>
      </w:r>
      <w:r>
        <w:t xml:space="preserve">   flight    </w:t>
      </w:r>
      <w:r>
        <w:t xml:space="preserve">   blind    </w:t>
      </w:r>
      <w:r>
        <w:t xml:space="preserve">   lie    </w:t>
      </w:r>
      <w:r>
        <w:t xml:space="preserve">   type    </w:t>
      </w:r>
      <w:r>
        <w:t xml:space="preserve">   might    </w:t>
      </w:r>
      <w:r>
        <w:t xml:space="preserve">   child    </w:t>
      </w:r>
      <w:r>
        <w:t xml:space="preserve">   tie    </w:t>
      </w:r>
      <w:r>
        <w:t xml:space="preserve">   ride    </w:t>
      </w:r>
      <w:r>
        <w:t xml:space="preserve">   shy    </w:t>
      </w:r>
      <w:r>
        <w:t xml:space="preserve">   tight    </w:t>
      </w:r>
      <w:r>
        <w:t xml:space="preserve">   kind    </w:t>
      </w:r>
      <w:r>
        <w:t xml:space="preserve">   pie    </w:t>
      </w:r>
      <w:r>
        <w:t xml:space="preserve">   line    </w:t>
      </w:r>
      <w:r>
        <w:t xml:space="preserve">   try    </w:t>
      </w:r>
      <w:r>
        <w:t xml:space="preserve">   high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/ie /sound</dc:title>
  <dcterms:created xsi:type="dcterms:W3CDTF">2021-10-10T23:52:53Z</dcterms:created>
  <dcterms:modified xsi:type="dcterms:W3CDTF">2021-10-10T23:52:53Z</dcterms:modified>
</cp:coreProperties>
</file>