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'ie' woordsoektog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drie    </w:t>
      </w:r>
      <w:r>
        <w:t xml:space="preserve">   fiets    </w:t>
      </w:r>
      <w:r>
        <w:t xml:space="preserve">   kies    </w:t>
      </w:r>
      <w:r>
        <w:t xml:space="preserve">   lief    </w:t>
      </w:r>
      <w:r>
        <w:t xml:space="preserve">   musiek    </w:t>
      </w:r>
      <w:r>
        <w:t xml:space="preserve">   siek    </w:t>
      </w:r>
      <w:r>
        <w:t xml:space="preserve">   sien    </w:t>
      </w:r>
      <w:r>
        <w:t xml:space="preserve">   tien    </w:t>
      </w:r>
      <w:r>
        <w:t xml:space="preserve">   vier    </w:t>
      </w:r>
      <w:r>
        <w:t xml:space="preserve">   wiel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'ie' woordsoektog</dc:title>
  <dcterms:created xsi:type="dcterms:W3CDTF">2021-10-14T03:40:25Z</dcterms:created>
  <dcterms:modified xsi:type="dcterms:W3CDTF">2021-10-14T03:40:25Z</dcterms:modified>
</cp:coreProperties>
</file>