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i_e  y  igh  i  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ninety    </w:t>
      </w:r>
      <w:r>
        <w:t xml:space="preserve">   writing    </w:t>
      </w:r>
      <w:r>
        <w:t xml:space="preserve">   kind    </w:t>
      </w:r>
      <w:r>
        <w:t xml:space="preserve">   tried    </w:t>
      </w:r>
      <w:r>
        <w:t xml:space="preserve">   buy    </w:t>
      </w:r>
      <w:r>
        <w:t xml:space="preserve">   I'm    </w:t>
      </w:r>
      <w:r>
        <w:t xml:space="preserve">   might    </w:t>
      </w:r>
      <w:r>
        <w:t xml:space="preserve">   right    </w:t>
      </w:r>
      <w:r>
        <w:t xml:space="preserve">   night    </w:t>
      </w:r>
      <w:r>
        <w:t xml:space="preserve">   light    </w:t>
      </w:r>
      <w:r>
        <w:t xml:space="preserve">   smile    </w:t>
      </w:r>
      <w:r>
        <w:t xml:space="preserve">   white    </w:t>
      </w:r>
      <w:r>
        <w:t xml:space="preserve">   ride    </w:t>
      </w:r>
      <w:r>
        <w:t xml:space="preserve">   line    </w:t>
      </w:r>
      <w:r>
        <w:t xml:space="preserve">   mine    </w:t>
      </w:r>
      <w:r>
        <w:t xml:space="preserve">   why    </w:t>
      </w:r>
      <w:r>
        <w:t xml:space="preserve">   dry    </w:t>
      </w:r>
      <w:r>
        <w:t xml:space="preserve">   fly    </w:t>
      </w:r>
      <w:r>
        <w:t xml:space="preserve">   cry    </w:t>
      </w:r>
      <w:r>
        <w:t xml:space="preserve">   try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i_e  y  igh  i  ie</dc:title>
  <dcterms:created xsi:type="dcterms:W3CDTF">2021-10-11T09:28:48Z</dcterms:created>
  <dcterms:modified xsi:type="dcterms:W3CDTF">2021-10-11T09:28:48Z</dcterms:modified>
</cp:coreProperties>
</file>