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if i stay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ICU    </w:t>
      </w:r>
      <w:r>
        <w:t xml:space="preserve">   Kim    </w:t>
      </w:r>
      <w:r>
        <w:t xml:space="preserve">   juliard    </w:t>
      </w:r>
      <w:r>
        <w:t xml:space="preserve">   Beethoeen    </w:t>
      </w:r>
      <w:r>
        <w:t xml:space="preserve">   coma    </w:t>
      </w:r>
      <w:r>
        <w:t xml:space="preserve">   Rock    </w:t>
      </w:r>
      <w:r>
        <w:t xml:space="preserve">   Classical    </w:t>
      </w:r>
      <w:r>
        <w:t xml:space="preserve">   Guitar     </w:t>
      </w:r>
      <w:r>
        <w:t xml:space="preserve">   Cello    </w:t>
      </w:r>
      <w:r>
        <w:t xml:space="preserve">   Teddy    </w:t>
      </w:r>
      <w:r>
        <w:t xml:space="preserve">   Adam     </w:t>
      </w:r>
      <w:r>
        <w:t xml:space="preserve">   Mia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</dc:title>
  <dcterms:created xsi:type="dcterms:W3CDTF">2021-10-11T09:31:13Z</dcterms:created>
  <dcterms:modified xsi:type="dcterms:W3CDTF">2021-10-11T09:31:13Z</dcterms:modified>
</cp:coreProperties>
</file>