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-ify -ize -en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analyze    </w:t>
      </w:r>
      <w:r>
        <w:t xml:space="preserve">   apologize    </w:t>
      </w:r>
      <w:r>
        <w:t xml:space="preserve">   beautify    </w:t>
      </w:r>
      <w:r>
        <w:t xml:space="preserve">   capitalize    </w:t>
      </w:r>
      <w:r>
        <w:t xml:space="preserve">   civilize    </w:t>
      </w:r>
      <w:r>
        <w:t xml:space="preserve">   classify    </w:t>
      </w:r>
      <w:r>
        <w:t xml:space="preserve">   dampen    </w:t>
      </w:r>
      <w:r>
        <w:t xml:space="preserve">   diversify    </w:t>
      </w:r>
      <w:r>
        <w:t xml:space="preserve">   energize    </w:t>
      </w:r>
      <w:r>
        <w:t xml:space="preserve">   forbidden    </w:t>
      </w:r>
      <w:r>
        <w:t xml:space="preserve">   frighten    </w:t>
      </w:r>
      <w:r>
        <w:t xml:space="preserve">   harmonize    </w:t>
      </w:r>
      <w:r>
        <w:t xml:space="preserve">   idolize    </w:t>
      </w:r>
      <w:r>
        <w:t xml:space="preserve">   lengthen    </w:t>
      </w:r>
      <w:r>
        <w:t xml:space="preserve">   mistaken    </w:t>
      </w:r>
      <w:r>
        <w:t xml:space="preserve">   purify    </w:t>
      </w:r>
      <w:r>
        <w:t xml:space="preserve">   simplify    </w:t>
      </w:r>
      <w:r>
        <w:t xml:space="preserve">   straighten    </w:t>
      </w:r>
      <w:r>
        <w:t xml:space="preserve">   summarize    </w:t>
      </w:r>
      <w:r>
        <w:t xml:space="preserve">   sweeten    </w:t>
      </w:r>
      <w:r>
        <w:t xml:space="preserve">   symbolize    </w:t>
      </w:r>
      <w:r>
        <w:t xml:space="preserve">   visualize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-ify -ize -en</dc:title>
  <dcterms:created xsi:type="dcterms:W3CDTF">2021-10-10T23:47:23Z</dcterms:created>
  <dcterms:modified xsi:type="dcterms:W3CDTF">2021-10-10T23:47:23Z</dcterms:modified>
</cp:coreProperties>
</file>