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igh ie 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like    </w:t>
      </w:r>
      <w:r>
        <w:t xml:space="preserve">   spine    </w:t>
      </w:r>
      <w:r>
        <w:t xml:space="preserve">   time    </w:t>
      </w:r>
      <w:r>
        <w:t xml:space="preserve">   spy    </w:t>
      </w:r>
      <w:r>
        <w:t xml:space="preserve">   white    </w:t>
      </w:r>
      <w:r>
        <w:t xml:space="preserve">   fright    </w:t>
      </w:r>
      <w:r>
        <w:t xml:space="preserve">   slide    </w:t>
      </w:r>
      <w:r>
        <w:t xml:space="preserve">   ride    </w:t>
      </w:r>
      <w:r>
        <w:t xml:space="preserve">   bike    </w:t>
      </w:r>
      <w:r>
        <w:t xml:space="preserve">   wine    </w:t>
      </w:r>
      <w:r>
        <w:t xml:space="preserve">   bright    </w:t>
      </w:r>
      <w:r>
        <w:t xml:space="preserve">   cry    </w:t>
      </w:r>
      <w:r>
        <w:t xml:space="preserve">   sty    </w:t>
      </w:r>
      <w:r>
        <w:t xml:space="preserve">   might    </w:t>
      </w:r>
      <w:r>
        <w:t xml:space="preserve">   high    </w:t>
      </w:r>
      <w:r>
        <w:t xml:space="preserve">   light    </w:t>
      </w:r>
      <w:r>
        <w:t xml:space="preserve">   try    </w:t>
      </w:r>
      <w:r>
        <w:t xml:space="preserve">   by    </w:t>
      </w:r>
      <w:r>
        <w:t xml:space="preserve">   right    </w:t>
      </w:r>
      <w:r>
        <w:t xml:space="preserve">   night    </w:t>
      </w:r>
      <w:r>
        <w:t xml:space="preserve">   shy    </w:t>
      </w:r>
      <w:r>
        <w:t xml:space="preserve">   fly    </w:t>
      </w:r>
      <w:r>
        <w:t xml:space="preserve">   sky    </w:t>
      </w:r>
      <w:r>
        <w:t xml:space="preserve">   my    </w:t>
      </w:r>
      <w:r>
        <w:t xml:space="preserve">   flight    </w:t>
      </w:r>
      <w:r>
        <w:t xml:space="preserve">   kite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igh ie y</dc:title>
  <dcterms:created xsi:type="dcterms:W3CDTF">2021-10-11T09:32:48Z</dcterms:created>
  <dcterms:modified xsi:type="dcterms:W3CDTF">2021-10-11T09:32:48Z</dcterms:modified>
</cp:coreProperties>
</file>