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iiiiiii lllloooovvvveeee yyyyoooouuuu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more your take of me, the more you leave behind.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does F stand for in FBI?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book of the bible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peanut butter and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legs do dogs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 fish, 2 fish, ___ fish, blue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country did reggae originate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legs do butterflies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runs without legs?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 declared war on what country after Pearl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yours but your friends use it more than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my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trees that are always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solemnly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 bitsy 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starts with T, ends with T, and has T in it?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iiiiiii lllloooovvvveeee yyyyoooouuuu </dc:title>
  <dcterms:created xsi:type="dcterms:W3CDTF">2021-10-11T09:32:19Z</dcterms:created>
  <dcterms:modified xsi:type="dcterms:W3CDTF">2021-10-11T09:32:19Z</dcterms:modified>
</cp:coreProperties>
</file>